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a09d" w14:textId="3c1a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2019 жылғы 12 сәуірдегі № 03 шешімі. Алматы қаласы Әділет департаментінде 2019 жылғы 12 сәуірде № 1546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Жетісу ауданының әкімі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бойынша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Жетісу ауданы әкімі шешімдерінің күші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Жетісу ауданы әкімінің аппараты осы шешімді әділет органдарында мемлекеттік тіркелуді, әрі қарай ресми мерзімді басылымдарда, сондай-ақ Қазақстан Республикасының нормативтік құқықтық актілерінің электрондық түрдегі Эталондық бақылау банкінде және Алматы қаласы Жетісу ауданы әкімі аппаратының ресми интернет-ресурсында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Жетісу ауданы әкімінің орынбасары В. Вавилинге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шешім, ресми жарияланған күннен бастап, он күнтiзбелік күн өткеннен соң қолданысқа енгiзiледi.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Жетісу ауданы бойынша сайлау учаскелерi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- Алматы қаласы Жетісу ауданы әкімінің 03.06.2022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28.09.2022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04.10.2023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20.03.2024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313 сайлау учаскесі (орталығы: "№ 66 жалпы білім беретін мектеп" коммуналдық мемлекеттік мекемесі, Алматы қаласы, Казаков көшесі, № 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Рысқұлов даңғылының жұп жағымен Ниязбеков көшесіне дейін; Ниязбеков көшесінің тақ жағымен Казаков көшесіне дейін; Казаков көшесінен Райымбек даңғылына дейін № 243г, 243в, 243/1, 243 үйлерді қоса алғанда; Райымбек даңғылының солтүстік жағымен Бөкейханов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314 сайлау учаскесі (орталығы: "№ 66 жалпы білім беретін мектеп" коммуналдық мемлекеттік мекемесі, Алматы қаласы, Казаков көшесі, № 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Корнилов көшесінен Рысқұлов даңғылымен шығысқа қарай (оңтүстік-шығыс жағы) Ниязбеков көшесіне дейін; Ниязбеков көшесімен оңтүстікке қарай (оңтүстік-батыс жағы) Казаков көшесіне дейін; Казаков көшесімен батысқа қарай (солтүстік жағы) Гончаров көшесіне дейін; Гончаров көшесімен солтүстікке қарай (солтүстік-шығыс жағы) Корнилов көшесіне дейін; Корнилов көшесімен батысқа қарай (екі жағы) Крылов көшесіне дейін; Крылов көшесінен Рысқұлов даңғылына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315 сайлау учаскесі (орталығы: "№ 109 жалпы білім беретін мектеп" коммуналдық мемлекеттік мекемесі, Алматы қаласы, Гончаров көшесі, № 23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Рысқұлов даңғылынан Есентай өзенінің батыс жағалауымен оңтүстікке қарай; Есентай өзенінің бойымен № 66 және № 68 үйлер арасымен Крылов көшесіне дейін; Крылов көшесінің жұп жағымен Казаков көшесіне дейін; Крылов көшесінен Казаков көшесінің жұп жағымен Брюсов көшесіне дейін; Брюсов көшесінен жұп жағымен Райымбек даңғылына дейін; Райымбек даңғылымен оңтүстік-батысқа қарай (солтүстік жағы) Кудерин көшесіне дейін; Кудерин көшесімен солтүстікке қарай (шығыс жағы) Рысқұлов даңғылына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316 сайлау учаскесі (орталығы: "№ 109 жалпы білім беретін мектеп" коммуналдық мемлекеттік мекемесі, Алматы қаласы, Гончаров көшесі, № 23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Крылов көшесінен Столетов көшесімен шығысқа қарай (екі жағы) Гончаров көшесіне дейін; Гончаров көшесімен оңтүстікке қарай (батыс жағы) Стадионная көшесіне дейін Чаплыгин көшесі №1/2 және 1/1 үйлерді қоса алғанда; Гончаров көшесінен Стадионная көшесімен батысқа қарай (солтүстік жағы) Крылов көшесіне дейін; Крылов көшесімен солтүстікке қарай (шығыс жағы) Столетов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 (орталығы: "№ 3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Вольная көшесі, № 6А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Сейфуллин даңғылынан бастап Райымбек даңғылының солтүстік жағымен Бөкейханов көшесіне дейін; Бөкейханов көшесінің шығыс жағымен темір жол желісіне дейін; Бөкейханов көшесінен бастап темір жол желісімен солтүстікке қарай, әрі қарай шығысқа Сейфуллин даңғылына дейін; Сейфуллин даңғылының батыс жағымен Райымбек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 (орталығы: "№ 108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Акпаев көшесі, № 59А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Сейфуллин даңғылынан темір жол желісі бойымен Бұлқышев көшесіне дейін; Бұлқышев көшесінің шығыс жағымен темір жолдан Лобачевский көшесіне дейін; Лобачевский көшесінен Қазыбаев көшесінің (шығыс жағы) Рысқұлов даңғылына дейін; Рысқұлов даңғылының оңтүстік жағымен №66 үйге дейін (оны қоспағанда); №66 үйден Ермак көшесіне шыққанға дейін; Ермак көшесінің оңтүстік жағымен Яблочков көшесіне дейін; Ермак көшесінен Яблочков көшесінің шығыс жағымен Ленский көшесіне дейін; Яблочков көшесінен Ленский көшесінің оңтүстік жағымен, әрі қарай сайдың бойымен Ломоносов көшесіне шыққанға дейін; Ломоносов көшесінің оңтүстік жағымен Сейфуллин даңғылына дейін; Ломоносов көшесінен Сейфуллин даңғылының батыс жағымен темір жол желісіне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 (орталығы: "№ 108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Ақпаев көшесі, № 59А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Яблочков көшесінен бастап, батысқа қарай Ермак көшесінің (солтүстік жағы) Рысқұлов даңғылының №68 үйді қоса есептегенде; № 68 үйден бастап Рысқұлов даңғылымен шығысқа қарай (оңтүстік жағы) Тоқтаров көшесіне дейін; Рысқұлов даңғылынан бастап (оңтүстікке қарай)Тоқтаров көшесімен (батыс жағы) Ақпаев көшесіне дейін; Тоқтаров көшесінен Ақпаев көшесімен шығысқа қарай (оңтүстік жағы) сайға дейін; Ақпаев көшесінен оңтүстікке қарай саймен (батыс жағы) Ленский көшесіне дейін; Ленский көшесімен батысқақарай (солтүстік жағы) Яблочков көшесіне дейін; Ленский көшесінен оңтүстікке қарайЯблочков көшесімен (батыс жағы) Ермак көшесіне дейін, Рысқұлов даңғылы № 35 үй мекенжайды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 (орталығы: "№ 94 балабақшасы" мемлекеттік коммуналдық </w:t>
      </w:r>
      <w:r>
        <w:br/>
      </w:r>
      <w:r>
        <w:rPr>
          <w:rFonts w:ascii="Times New Roman"/>
          <w:b/>
          <w:i w:val="false"/>
          <w:color w:val="000000"/>
        </w:rPr>
        <w:t>қазыналық кәсіпорны, Алматы қаласы, Сейфуллин даңғылы, № 293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Сейфуллин даңғылынан батысқа қарай Ломоносов көшесінің солтүстік жағымен сайға дейін; Ломоносов көшесінен сайдың шығыс жағымен Ақпаев көшесіне дейін; Ақпаев көшесінің солтүстік жағымен Тоқтаров көшесіне дейін; Ақпаев көшесінен Тоқтаров көшесінің шығыс жағымен Рысқұлов даңғылына дейін; Тоқтаров көшесінен Рысқұлов даңғылының онтүстік жағымен Ботанический көшесіне дейін; Рысқұлов даңғылынан Ботанический көшесінің батыс жағымен Маяковский көшесіне дейін; Ботанический көшесінен Маяковский көшесінің солтүстік жағымен батысқа қарай Жансүгіров көшесіне дейін; Маяковский көшесінен Жансүгіров көшесінің шығыс жағымен Сейфуллин даңғылына дейін; Сейфуллин даңғылының батыс жағымен оңтүстікке қарай Ломоносов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 (орталығы: Алматы автомеханикалық колледж, Алматы </w:t>
      </w:r>
      <w:r>
        <w:br/>
      </w:r>
      <w:r>
        <w:rPr>
          <w:rFonts w:ascii="Times New Roman"/>
          <w:b/>
          <w:i w:val="false"/>
          <w:color w:val="000000"/>
        </w:rPr>
        <w:t>қаласы, Қазыбаев көшесі, № 270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Серіков көшесінен солтүстікке қарай Ангарский көшесінің бойымен (шығыс жағы), ары қарай Көкмайса шағын ауданының шығыс шекарасынмен Айнабұлақ-2 шағын ауданы № 42 "В" үйге дейін; Айнабұлақ-2 шағын ауданы № 42 "В" үйден Сұлтанка өзенінің бойымен оңтүстік-шығысқа (батыс жағы) Қазыбаев көшесіне дейін; Қазыбаев көшесімен оңтүстікке қарай (батыс жағы) Құлагер шағын ауданы № 25 "А" үйге дейін, Құлагер шағын ауданының № 25, № 26, № 37 үйлерді қоса алғанда; Құлагер шағын ауданы № 25 "А" үйден шығысқа қарай (оңтүстік жағы) Құлагер шағын ауданы № 33 үйге дейін; Құлагер шағын ауданы № 33 үйден оңтүстікке қарай (батыс жағы) Серіков көшесіне дейін; Серіков көшесінен батысқа қарай (солтүстік жағы) Ангарский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323 сайлау учаскесі (орталығы: "Темірбетон-1"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серіктестігі, Алматы қаласы, Бөкейханов көшесі, № 11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қалалық зираттың шығыс шекарасымен Рысқұлов даңғылына дейін; Рысқұлов даңғылының оңтүстік жағымен Қазыбаев көшесіне дейін; Рысқұлов даңғылынан Қазыбаев көшесінің батыс жағымен ары қарай Бұлқышев көшесімен темір жол желісіне дейін; Бұлқышев көшесінен бастап, темір жол желісінің солтүстік жағымен 2-ші Гончарная көшесіне дейін; 2-ші Гончарная көшесімен оңтүстікке қарай (батыс жағы) темір жол желісі бойымен Бөкейханов көшесінің қиылысына дейін; Бөкейханов көшесінің оңтүстік жағымен Райымбек даңғылына дейін; Райымбек даңғылының солтүстік жағымен қалалық зираттың шығыс шекарасына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324 сайлау учаскесі (орталығы: "№ 112 жалпы білім беретін мектеп" коммуналдық мемлекеттік мекемесі, Алматы қаласы, Ратушный көшесі, № 131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Рысқұлов даңғылынан Бөкейханов көшесімен (екі жағы) Табиғат көшесіне дейін; Табиғат көшесінің тақ жағымен № 31 үйге дейін; Табиғат көшесінен Серіков көшесімен Үлкен Алматы каналына дейін; Үлкен Алматы каналынан оңтүстік жағымен Қазыбаев көшесіне дейін; Үлкен Алматы каналынан Қазыбаев көшесінің батыс жағымен (екі жағы) Рысқұлов даңғылына дейін; Қазыбаев көшесінен Рысқұлов даңғылының солтүстік жағымен Бөкейханов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326 сайлау учаскесі (орталығы: "№ 87 жалпы білім беретін мектеп" коммуналдық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мемлекеттік мекемесі, Алматы қаласы, "Көкмайса" шағын ауданы, № 43А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Солтүстік айналым шоссесінің оңтүстік жағымен, Бөкейханов көшесінен бастап, Есентай өзенінің арнасына дейін; ары қарай Есентай өзенінің арнасының батыс жағымен Ангарская көшесіне дейін; Ангарская көшесінің батыс жағымен Серіков көшесіне дейін; Серіков көшесінің солтүстік жағымен Бөкейханов көшесіне дейін; Бөкейханов көшесінің шығыс жағымен Солтүстік айналым шоссесіне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327 сайлау учаскесі (орталығы: "№ 137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"Айнабұлақ-2" шағын ауданы, № 65А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Солтүстік айналым шоссесінен оңтүстік-шығысқа қарай (солтүстік жағы) Айнабұлақ-1 шағын ауданының №№ 9, 11, 12, 12 А, 12 Б, 13, 14, 15, 16,17, 18, 19 тұрғын үйлерін қоса алғанда, әрі қарай солтүстік-шығысқа қарай (батыс жағы) Айнабұлақ-4 шағын ауданының №№ 176, 177, 178, 179, 180, 181, 182, 183, 184, 185 тұрғын үйлерін қоса алғанда, әрі қарай Есентай өзені арнасымен солтүстікке қарай (батыс жағы) Солтүстік айналым шоссесінің қиылысына дейін, Солтүстік айналым шоссесінің №№ 37/1, 37/2,37/3 үйлерін қоса алғанда, әрі қарай Солтүстік айналым шоссесінен оңтүстік-батысқа қарай (шығыс жағы) №326 сайлау учаскесінің шекарасына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328 сайлау учаскесі (орталығы: "№ 118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"Айнабұлақ-2" шағын ауданы, № 65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Жұмабаев көшесінен оңтүстікке қарайЕсентай өзені арнасына дейін; Есентай өзені арнасынныңшығыс жағымен Айнабұлақ-1 шағын ауданының №№ 1,2, 3, 4, 5, 6, 8, 10, 20, 21, 22, 22 В, 23, 24, 25, 26, 27, 28, 29, 30, 42 Б тұрғын үйлерін қоса; Айнабұлақ-4 шағын ауданының №№ 174, 175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329 сайлау учаскесі (орталығы: "№ 118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"Айнабұлақ-2" шағын ауданы, № 65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өзенінен солтүстікке қарай Жұмабаев көшесіне дейін; Жұмабаев көшесінің оңтүстік жағымен Палладин көшесіне дейін; Палладин көшесінің батыс жағымен оңтүстікке қарай, Айнабұлақ-2 шағын ауданының №№ 45, 46, 47, 48, 49, 66, 67, 69, 70, 71, 72, 73, 74, 75, 76, 77, 78, 79, 80, 81, 82, 83, 84А тұрғын үйлерін және №№ 49, 80 тұрғын емес үйлерін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сайлау учаскесі (орталығы: "№ 137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"Айнабұлақ-2" шағын ауданы, № 65А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Сұлтанка өзенінен оңтүстікке қарай Айнабұлақ-2 шағын ауданының оңтүстік шекарасы бойымен және әрі қарай солтүстік-батысқа қарай Есентай өзеніне дейін, Айнабұлақ-2 шағын ауданының №№ 31, 32, 33, 34, 35, 36, 37, 38, 39, 40, 41, 42, 42 А, 42 Б, 50, 51, 52, 53, 54, 55, 56, 57, 58, 59, 60, 61, 62 тұрғын үйлерін және №№ 43, 44 тұрғын емес үйлерін қоса алғанда.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331 сайлау учаскесі (орталығы: "Келет" акционерлік қоғамы, Алматы қаласы, Бөкейхнов көшесі, № 233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Рысқұлов даңғылынан Солтүстік айналма тас жолының батыс жағымен Бөкейханов көшесінің қиылысына дейін; Бөкейханов көшесінен Табигат көшесіне дейін №31 және №35 үйлерді қоса алғанда; Табиғат көшесінен (жұп жағымен) Самырсын көшесіне дейін; Самырсын көшесінен Бөкейханов көшесіне дейін; Бөкейханов көшесінен Рысқұлов даңғылына дейін; Рысқұлов даңғылынан (солтүстік жағымен) Солтүстік айналма тас жолына дейін.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332 сайлау учаскесі (орталығы: "№ 110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"Айнабұлақ-3" шағын ауданы, № 166А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Айнабұлақ-3 шағын ауданының №115 үйінен Айнабұлақ шағын ауданының шығыс жағының шекарасы бойымен Жұмабаев көшесіне дейін; Жұмабаев көшесінің солтүстік жағымен Айнабұлақ-3 шағын ауданының №№ 94, 95, 96, 97, 98, 99, 100, 101, 102, 104, 105, 106, 107, 108, 109, 110, 111, 112, 113, 114, 115, 116 тұрғын үйлерін және №№ 166А, 166Б тұрғын емес үйлерін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сайлау учаскесі (орталығы: Жас туристер қалалық станциясы, Алматы қаласы, </w:t>
      </w:r>
      <w:r>
        <w:br/>
      </w:r>
      <w:r>
        <w:rPr>
          <w:rFonts w:ascii="Times New Roman"/>
          <w:b/>
          <w:i w:val="false"/>
          <w:color w:val="000000"/>
        </w:rPr>
        <w:t>"Айнабұлақ-3" шағын ауданы, № 167/1үй)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Мұқатай көшесінің батыс жағымен Жұмабаев көшесіне дейін; Жұмабаев көшесінің солтүстік жағымен Айнабұлақ-3 шағын ауданының №№ 88, 89, 90, 91, 92, 93, 167, 168, 169, 174; Айнабұлақ-4 шағын ауданының №№ 166, 167, 168, 169, 170, 170 "А", 172, 173, 187, 188, 190, 191, 192, 193, 194, 194 Б тұрғын үйлерін қоса.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сайлау учаскесі (орталығы: "№ 110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"Айнабұлақ-3" шағын ауданы, № 166Аүй)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Мұқатай көшесінің шығыс жағымен Айнабұлақ-3 шағын ауданының № 158, № 159 үйлерін қоса алғанда Павлодарский көшесіне дейін; Павлодарский көшесінің оңтүстік жағымен Айнабұлақ шағын ауданының шығыс жағымен шекарасына дейін; Айнабұлақ шағын ауданының шығыс шекарасы бойымен Палладин көшесіне дейін, Айнабұлақ-3 шағын ауданының №№ 117, 117 А, 118, 119, 120, 121, 122, 123, 124, 125, 126, 127, 128, 129, 131, 132, 133, 134, 135 А, 135, 136, 137, 141 тұрғын үйлерін және № 129А тұрғын емес үйін қоса алғанда.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335 сайлау учаскесі (орталығы: "№ 129 жалпы білім беретін мектеп" коммуналдық мемлекеттік мекемесі, Алматы қаласы, "Айнабұлақ-3" шағын ауданы, № 165А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өзенінің шығыс жағалауы бойымен солтүстікке қарай Воронеж көшесі № 56 үйге дейін; Воронеж көшесі № 56 үйден шығыс бағытта Павлодар көшесі №№ 133А, 108 үйлерді, Мещерский көшесі № 86 және № 79 үйлерді қоса алғанда (оңтүстік жағы); Мещерский көшесі № 79 үйден оңтүстік бағытта №№ 81, 83, 85, 89, 91, 93, 95, 99, 99А үйлерді қоса алғанда Павлодар көшесіне дейін; Павлодар көшесінен Мұқатай көшесінің батыс жағымен оңтүстікке қарай, Айнабұлақ-3 шағын ауданы №№ 142, 143, 143А, 144, 145, 147, 149, 150, 151, 152, 154, 155, 156, 157, 161, 162 тұрғын үйлерді қоса алғанда.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336 сайлау учаскесі (орталығы: Алматы-2 теміржол вокзалы, Алматы қаласы,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Абылай хан даңғылы, № 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Райымбек даңғылының солтүстік жағымен Желтоқсан көшесінен Сейфуллин даңғылына дейін; Сейфуллин даңғылымен темір жол желісіне дейін; темір жол желісімен Островский көшесіне дейін, Островский көшесінің шығыс жағымен Радищев көшесіне дейін; Радищев көшесінің оңтүстік жағымен Сүйінбай даңғылына дейін; Сүйінбай даңғылымен Назарбаев даңғылына дейін; Назарбаев даңғылының батыс жағымен темір жол желісіне дейін; темір жол желісінің солтүстік жығымен Желтоқсан көшесіне дейін; Желтоқсан көшесінің батыс жағымен Райымбек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337 сайлау учаскесі (орталығы: "№ 57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Ахтанов көшесі, № 57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Сүйінбай даңғылынан батысқа қарай Радищев көшесінің солтүстік жағымен Островский көшесіне дейін; Радишев көшесінен Островский көшесімен темір жол желісіне дейін; темір жол желісімен Сейфуллин даңғылына дейін; Сейфуллин даңғылының шығыс жағымен Маяковский көшесіне дейін; Маяковский көшесімен Сейфуллин даңғылынан бастап Ботанический көшесіне дейін; Ботанический көшесінің батыс жағымен Ломоносов көшесіне дейін; Ломоносов көшесінің оңтүстік жағымен Сүйінбай даңғылына дейін; Сүйінбай даңғылының батыс жағымен Радищев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338 сайлау учаскесі (орталығы: "Сүйінбай атындағы № 143 мектеп-лицейі" коммуналдық мемлекеттік мекемесі, Алматы қаласы, Колпаковский көшесі, № 26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Колпаковский көшесінен Сүйінбай даңғылының шығыс жағымен Баянауыл көшесіне дейін; Баянауыл көшесінің оңтүстік жағымен Жангелдин көшесіне дейін; Жангелдин көшесінен батыс жағымен Бөлтірік Шешен көшесіне дейін; Бөлтірік Шешен көшесінің солтүстік жағымен Есенов көшесіне дейін; Есенов көшесінің батыс жағымен Колпаковский көшесіне дейін; Колпаковский көшесінің солтүстік жағымен Сүйінбай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сайлау учаскесі (орталығы: "№ 2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Черкасской обороны көшесі, № 71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Райымбек даңғылынан Сүйінбай даңғылының шығыс жағымен солтүстікке қарай Колпаковский көшесіне дейін; Колпаковский көшесінің оңтүстік жағымен Есенов көшесіне дейін; Есенов көшесінің шығыс жағымен Бөлтірік Шешен көшесіне дейін; Бөлтірік Шешен көшесінің оңтүстік жағымен Тәтібеков көшесіне дейін; Тәтібеков көшесінің батыс жағымен Станиславский көшесіне өтіп, әрі Колпаковский көшесінен Жетысуская көшесіне дейін; Жетысуская көшесінің батыс жағымен Райымбек даңғылына дейін; Райымбек даңғылының солтүстік жағымен Сүйінбай даңғылына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340 сайлау учаскесі (орталығы: "№ 102 Жалпы білім беретін мектеп" коммуналдық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мемлекеттік мекемесі, Алматы қаласы, Потанин көшесі, № 226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Баянауыл тұйық көшесінен солтүстікке қарай Қыдырбекұлы көшесінің шығыс жағымен Баянауыл көшесіне дейін; Баянауыл көшесінің солтүстік жағымен Шемякин көшесіне дейін; Шемякин көшесінің шығыс жағымен Семиреченский көшесіне дейін; Семиреченский көшесінің оңтүстік жағымен Гурьевская көшесіне дейін; Гурьевская көшесінің шығыс жағымен Айтыков көшесіне дейін; Айтыков көшесінің шығыс жағымен Рысқұлов даңғылына дейін; Рысқұлов даңғылының оңтүстік жағымен Кіші Алматы өзеніне дейін; Кіші Алматы өзенінің батыс жағалауымен Станиславский көшесіне дейін; Станиславский көшесінің батыс жағымен Омский көшесіне дейін; Омский көшесінің шығыс жағымен Баянауыл көшесіне дейін; Баянауыл көшесімен Қыдырбекұлы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341 сайлау учаскесі (орталығы: "№ 102 жалпы білім беретін мектеп" коммуналдық мемлекеттік мекемесі, Алматы қаласы, Потанин көшесі, № 226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Жангелдин көшесінен батысқа қарай Баянауыл көшесінің солтүстік жағымен Сүйінбай даңғылына дейін; Сүйінбай даңғылының шығыс жағымен Рысқұлов даңғылына дейін; Рысқұлов даңғылының оңтүстік жағымен шығысқа қарай Гастелло көшесіне дейін; Гастелло көшесінің батыс жағымен оңтүстікке қарай Мусоргский көшесіне дейін; Мусоргский көшесінің солтүстік жағымен Жангелдин көшесіне дейін; Жангелдин көшесінің шығыс жағымен Баянауыл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342 сайлау учаскесі (орталығы: "№ 102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Потанин көшесі, № 226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Бондаренко көшесінен Жангелдин көшесінің шығыс жағымен Мусоргский көшесінің солтүстік жағына дейін; Мусоргский көшесінің оңтүстік жағымен шығысқа қарай Гастелло көшесіне дейін; Гастелло көшесінің шығыс жағымен солтүстікке қарай Рысқұлов даңғылына дейін; Рысқұлов даңғылының оңтүстік жағымен Айтықов көшесіне дейін; Айтықов көшесінің батыс жағымен оңтүстікке қарай Гурьев көшесіне дейін; Гурьев көшесінің оңтүстік жағымен Семиреченский көшесіне дейін; Семиреченский көшесінің солтүстік жағымен Шемякин көшесіне дейін; Шемякин көшесінің батыс жағымен оңтүстікке қарай Баянауыл көшесіне дейін; Баянауыл көшесінің солтүстік жағымен батысқа қарай Қыдырбекұлы көшесіне дейін; Қыдырбекұлы көшесінен Леваневский көшесіне дейін; Леваневский көшесінен Черкасской обороны көшесіне дейін; Черкасской обороны көшесінің батыс жағымен Бондаренко көшесіне дейін; Бондаренко көшесінің солтүстік жағымен Жангелдин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сайлау учаскесі (орталығы: "№ 43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Шилов көшесі, № 5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Сүйінбай даңғылынан батысқа қарай Ломоносов көшесінің солтүстік жағымен Ботанический көшесіне дейін; Ботанический көшесінің шығыс жағымен Рысқұлов даңғылына дейін; Рысқұлов даңғылының оңтүстік жағымен Сүйінбай даңғылына дейін; Сүйінбай даңғылының батыс жағымен Ломоносов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344 сайлау учаскесі (орталығы: "№ 80 жалпы білім беретін мектеп" коммуналдық мемлекеттік мекемесі, Алматы қаласы, Жайсаң көшесі, № 22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Бурундай көшесінен Солтүстік айналма тас жолы бойымен батысқа қарай Жайсан көшесіне дейін (солтүстік жағы); Солтүстік айналма тас жолынан солтүстік бағытта Венера көшесіне дейін (шығыс жағы); Венера көшесінен солтүстік бағытта Феоктистов көшесіне дейін (шығыс жағы); Венера көшесінен Феоктистов көшесі бойымен батыс бағытта Есентай өзеніне дейін; Есентай өзенінің арнасымен солтүстік бағытта Дыбенко көшесіне дейін; Дыбенко көшесінен шығысқа қарай Ақсуат көшесімен оңтүстікке қарай Бурундай көшесіне дейін; Бурундай көшесімен (батыс жағымен) оңтүстік-батысқа қарай Солтүстік айналма тас жолына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345 сайлау учаскесі (орталығы: "№ 80 жалпы білім беретін мектеп" коммуналдық мемлекеттік мекемесі, Алматы қаласы, Жайсаң көшесі, № 22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өзенінен Бурундай көшесімен батысқа қарай Алматы қаласының шекарасына дейін; Алматы қаласының шекарасымен солтүстікке қарай Талант көшесіне дейін; Талант көшесімен (екі жағы) Көкжиек шағын ауданының шекарасымен шығысқа қарай Есентай өзеніне дейін; Есентай өзенінен Феоктистов көшесімен шығыс бағытта (оңтүстік жағы) Венера көшесіне дейін; Феоктистов көшесінен Венера көшесімен оңтүстік бағытта Жайсан көшесіне дейін (батыс жағы); Венера көшесінен Жайсан көшесімен оңтүстік бағытта Солтүстік айналма тас жолына дейін; Жайсан көшесінен Солтүстік айналма тас жолы бойымен шығыс бағытта (оңтүстік жағы) Бурундай көшесіне дейін, Есентай өзенімен қиылысқанға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346 сайлау учаскесі (орталығы: "№ 101 мектеп-гимназиясы" коммуналдық мемлекеттік мекемесі, Алматы қаласы, Жансүгіров көшесі, № 352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Сұлтанқарасу өзенінен Бурундай көшесімен оңтүстікке қарай (батыс жағы) одан әрі Жансүгіров көшесімен (батыс жағы) Великолукская көшесі № 53 үйге дейін; Великолукская көшесі № 53 үйден батыс бағытта Қожамьяров көшесіне дейін (солтүстік жағы); Қожамьяров көшесінен оңтүстік бағытта Сельская көшесіне дейін (батыс жағы); Сельская көшесімен №№ 27Б, 27А, 27 үйлерге дейін; Сельская көшесі №№ 27Б, 27А, 27 үйлерінен Палладин көшесі № 172А үйге дейін; Палладин көшесі № 172А үйден солтүстік бағытта Ермолова көшесі № 78 үйге дейін; Ермолова көшесі № 78 үйден шығыс бағытта (оңтүстік жағы) Сұлтанқарасу өзеніне дейін Бурундай көшесі №№ 231, 221, 223, 173А/1 үйлерді қоса алғанда; Бурундай көшесі № 173А/1 үйден Сұлтанқарасу өзені бойымен солтүстік бағытта (шығыс жағы) Бурундай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347 сайлау учаскесі (орталығы: "№ 101 мектеп-гимназиясы" коммуналдық мемлекеттік мекемесі, Алматы қаласы, Жансүгіров көшесі, № 352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Жансүгіров көшесі № 352 үйден батысқа қарай Великолукская көшесімен (оңтүстік жағы) Қожамьяров көшесі № 58 үйге дейін; Великолукская көшесінен оңтүстікке қарай Қожамьяров көшесімен (шығыс жағы) Сельская көшесіне дейін; Сельская көшесінен Қожамьяров көшесімен (екі жағы) Никольская көшесіне дейін; Никольская көшесінен батыс бағытта Сельская көшесімен сай арқылы Палладин көшесі № 174 үйге дейін (оңтүстік жағы); Палладин көшесі № 174 үйден оңтүстік бағытта Жұмабаев көшесіне дейін (шығыс жағы); Палладин көшесінен Жұмабаев көшесімен (солтүстік жағы) Беспаков көшесіне дейін; Беспаков көшесімен (шығыс жағы) оңтүстікке қарай Омаров көшесіне дейін; Омаров көшесімен, үйлердің тақ жағымен, № 1-39 үйлерден шығысқа қарай Жансүгіров көшесіне дейін; Жансүгіров көшесімен солтүстікке қарай № 352 үйге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сайлау учаскесі (орталығы: 2468 Әскери бөлімі, Алматы қаласы, "Көкмайса" </w:t>
      </w:r>
      <w:r>
        <w:br/>
      </w:r>
      <w:r>
        <w:rPr>
          <w:rFonts w:ascii="Times New Roman"/>
          <w:b/>
          <w:i w:val="false"/>
          <w:color w:val="000000"/>
        </w:rPr>
        <w:t>шағын ауданы, № 26А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2468 әскери бөлімінің шекарасында.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349 сайлау учаскесі (орталығы: "№ 109 жалпы білім беретін мектеп" коммуналдық мемлекеттік мекемесі, Алматы қаласы, Гончаров көшесі, № 23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Брюсов көшесінен Казаков көшесімен солтүстік-шығысқа (оңтүстік-шығыс, шығыс жағы) Ниязбеков көшесіне дейін; Ниязбеков көшесінен Райымбек даңғылына дейін; Райымбек даңғылынан батысқа қарай (солтүстік жағы) Брюсов көшесіне дейін; Брюсов көшесімен солтүстікке қарай (шығыс жағы) Казаков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350 сайлау учаскесі (орталығы: Алматы автомеханикалық колледжі,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Алматы қаласы, Казыбаев көшесі, № 270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Тихов көшесінен Жансүгіров көшесінің бойымен оңтүстікке Рысқұлов даңғылына дейін (батыс жағы); Рысқұлов даңғылымен батысқа қарай (солтүстік жағы) Қазыбаев көшесіне дейін; Қазыбаев көшесімен солтүстікке (Рысқұлов даңғылындағы № 65 А үйді, Қазыбаев көшесіндегі № 7Г үйді қоспағанда) (шығыс жағы) Серіков көшесіне дейін; Серіков көшесімен шығысқа қарай (оңтүстік жағы) Серіков көшесіндегі №45 үйге дейін; тұйық көшемен солтүстікке қарай (шығыс жағы) "Құлагер" шағын ауданындағы № 95 А үйге дейін; "Құлагер" шағын ауданындағы № 95А үйден шығысқа қарай Омаров көшесіне дейін (оңтүстік жағы); Омаров көшесінен солтүстікке қарай Тихов көшесіне дейін (шығыс жағы); Тихов көшесінен шығысқа қарай (оңтүстік жағы) Жансүгіров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сайлау учаскесі (орталығы: "№ 2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Черкасской обороны көшесі, № 71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Станиславский көшесінен Бөлтірік Шешен көшесінің солтүстік жағымен Жангелдин көшесіне дейін; Жангелдин көшесінің батыс жағымен Бондаренко көшесіне дейін; Бондаренко көшесінің оңтүстік жағымен Черкасской Обороны көшесіне дейін; Черкасской Обороны көшесімен Леваневский көшесіне дейін; Леваневский көшесімен Қыдырбекұлы көшесіне дейін; Қыдырбекұлы көшесінің шығыс жағымен Баянауыл тұйық көшесіне дейін; Баянауыл көшесінің оңтүстік жағымен Омский көшесіне дейін; Омский көшесінің батыс жағымен Станиславский көшесіне дейін; Станиславский көшесі бойымен Кіші Алматы өзеніне дейін; Кіші Алматы өзені жағалауының батыс жағымен Райымбек даңғылына дейін; Райымбек даңғылының солтүстік жағымен Жетысуйский көшесіне дейін; Жетысуйский көшесінің шығыс жағымен Колпаковский көшесінен өтіп Станиславский көшесіне дейін, әрі қарай Тәтібеков көшесінен өтіп Бөлтірік Шешен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352 сайлау учаскесі (орталығы: "Алматы қаласы Жетісу ауданы бойынша кірістер басқармасы" коммуналдық мемлекеттік мекемесі, Алматы қаласы, Абылай хан даңғылы, № 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Райымбек даңғылының солтүстік жағымен Сүйінбай даңғылынан Желтоқсан көшесіне дейін; Желтоқсан көшесінің шығыс жағымен темір жол желісіне дейін; темір жол желісінің оңтүстік жағымен Назарбаев даңғылына дейін; Назарбаев даңғылының оңтүстік жағымен Сүйінбай даңғылына дейін; Сүйінбай даңғылының батыс жағымен Райымбек даңғылына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353 сайлау учаскесі (орталығы: "№ 129 жалпы білім беретін мектеп" коммуналдық мемлекеттік мекемесі, Алматы қаласы, "Айнабұлақ-3" шағын ауданы, № 165А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өзенінен Бурундай көшесінің оңтүстік жағымен, әрі қарай оңтүстікке қарай Бурундай көшесінің батыс жағымен Сұлтанқарасу өзеніне дейін; Бурундай көшесінен Сұлтанқарасу өзенінің арнасы бойымен Бурундай көшесінің № 173/20 үйге дейін батыс бағытта Бурундай көшесі № № 207А, 219, 235А үйлерді қоса алғанда (оңтүстік жағы) Павлодар көшесі № 75 үйге дейін; Павлодар көшесімен батыс бағытта Есентай өзеніне дейін (солтүстік жағы) Мещерский көшесі № 77 үйді, Павлодар көшесі № № 106, 133А үйлерді, Воронеж көшесі № 56А үйді қоса алғанда; Есентай өзенінен солтүстік бағытта Бурундай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сайлау учаскесі (орталығы: "№ 148 мектеп-гимназиясы"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Алматы қаласы, "Құлагер" шағын ауданы, № 52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Тихов көшесінен Жансүгіров көшесімен солтүстікке қарай (батыс жағы) Омаров көшесіне дейін; Омаров көшесімен батысқа Беспақов көшесінің № 57 үйге дейін (оңтүстік жағы); Беспақов көшесімен солтүстікке қарай (батыс жағы) Жұмабаев көшесіне дейін; Жұмабаев көшесімен батысқа қарай (оңтүстік жағы) Палладин көшесіне дейін (оңтүстік жағы); Палладин көшесімен оңтүстікке қарай Айнабұлақ-2 шағын ауданы № 42 В үйге дейін; Айнабұлақ-2 шағын ауданы № 42 В үйден Сұлтанка өзенінің бойымен шығысқа қарай Омаров көшесіне дейін (№ 83 үйге дейін шығыс жағы); Омаров көшесінен батысқа Құлагер шағын ауданы № 34 үйге дейін (оңтүстік жағы); Құлагер шағын ауданы № 34 үйден оңтүстікке қарай Құлагер шағын ауданы №14 үйге дейін (шығыс жағы); Құлагер шағын ауданы № 14 үйден шығысқа қарай (солтүстік жағы) Омаров көшесіне дейін; Омаров көшесімен солтүстікке қарай (батыс жағы) Тихов көшесіне дейін; Тихов көшесімен шығысқа қарай (солтүстік жағы) Жансүгіров көшесі № 256 үйге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355 сайлау учаскесі (орталығы: "№ 177 жалпы білім беретін мектеп" коммуналдық мемлекеттік мекемесі, Алматы қаласы, "Көкжиек" шағын ауданы, № 63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Геологов көшесінен Талант көшесімен батыс бағытта (солтүстік жағы) Көкжиек шағын ауданы № 58Б үйге дейін қоса алғанда; Көкжиек шағын ауданы № 58Б үйден кварталаралық көше бойымен солтүстік бағытта (шығыс жағы) Көкжиек шағын ауданы № 60А үйге дейін қоса алғанда; Көкжиек шағын ауданы № 60А үйден кварталаралық көше бойымен шығыс бағытта (оңтүстік жағы) Көкжиек шағын ауданы № 43А үйге дейін қоса алғанда; Көкжиек шағын ауданы № 43А үйден кварталаралық көше бойымен оңтүстік-шығыс бағытта Геологов көшесіне дейін; Геологов көшесінен оңтүстік бағытта Талант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356 сайлау учаскесі (орталығы: "№ 177 жалпы білім беретін мектеп" коммуналдық мемлекеттік мекемесі, Алматы қаласы, "Көкжиек" шағын ауданы, № 63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Алматы қаласының шекарасы бойымен (Талант көшесінен) солтүстікке қарай (шығыс жағы) Есентай өзеніне дейін; Есентай өзенінен Көкжиек шағын ауданы №18 үйге дейін батыс жағымен; бұдан әрі Көкжиек шағын ауданы №№ 19, 14, 7А, 7, 8Б үйлердің батыс жағымен Талант көшесіне дейін; Талант көшесінің бойымен батысқа қарай (солтүстік жағы) Алматы қаласының шекарасына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 (орталығы: "№ 193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мекемесі, Алматы қаласы, "Кемел" шағын ауданы, </w:t>
      </w:r>
      <w:r>
        <w:br/>
      </w:r>
      <w:r>
        <w:rPr>
          <w:rFonts w:ascii="Times New Roman"/>
          <w:b/>
          <w:i w:val="false"/>
          <w:color w:val="000000"/>
        </w:rPr>
        <w:t>Жар-жар көшесі, № 54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Кемел шағын ауданы шекарасы: Қазанат көшесінің № 1-ден № 5-ке дейінгі үйлер, Октябрский көшесінің № 1-ден № 13-ке дейінгі үйлер, Перекрестный көшесінің № 4-тен № 10-ға дейінгі үйлер, Жоламан көшесінің № 1-ден № 7-ге дейінгі үйлер, Әлқисса көшесінің № 1-ден № 19-ға дейінгі үйлер, Ақсуат көшесінің № 1-ден № 30-ға дейінгі үйлер, Өрлеу көшесінің № 1-ден № 21-ге дейінгі үйлер, Еламан көшесінің № 1-ден № 31-ге дейінгі үйлердің (тақ жағы), № 2-ден № 26-ға дейінгі үйлердің (жұп жағы), Космический көшесінің № 1-ден № 31-ге дейінгі үйлер, Юность көшесінің № 1-ден № 46, № 46А-ға дейінгі үйлер, Жадаукөк көшесінің № 1-ден № 12-ге дейінгі үйлер, Веселый көшесінің № 1-ден № 17-ге дейінгі үйлер, Есім хан көшесінің № 1-ден № 35-ке дейінгі үйлердің (тақ жағы), № 2-ден № 38-ге дейінгі үйлердің (жұп жағы), Гамарник көшесінің № 47А-дан № 62-ге дейінгі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497 сайлау учаскесі (орталығы: Мәдениет үйі, Алматы қаласы "Кемел" шағын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ауданы, Есім хан көшесі, № 127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Кемел шағын ауданы шекарасы: Мұхамеджан Сералин көшеснің № 1-ден № 23-ке дейінгі үйлер, Национальный көшесінің № 1-ден № 57-ге дейінгі үйлер, Жанбота көшесінің № 1-ден № 24-ке дейінгі үйлер, Жидебай көшесінің № 1-ден № 79, № 79А-ға дейінгі үйлер, Жолымбет көшесінің № 1-ден № 51, № 51А-ға дейінгі үйлер, Дәурен Құдабайұлы көшесінің № 1-ден № 164-ке дейінгі үйлер, Кеңсуат көшесінің № 1-ден № 70-ке дейінгі үйлер, Жар-жар көшесінің № 1-ден № 75-ке дейінгі үйлер, Дауылпаз көшесінің № 1-ден № 26-ға дейінгі үйлер, Көкшолақ көшесінің № 1-ден № 34-ке дейінгі үйлер, Қартқожа көшесінің № 1-ден № 21-ге дейінгі үйлер, Қоңыртөбе көшесінің № 1-ден № 8, № 8А-ға дейінгі үйлер, Бидайық көшесінің № 1-ден № 19-ға дейінгі үйлер, тұйық көшелер: Ақбөбек көшесінің № 1-ден № 17-ге дейінгі үйлер, Насихат көшесінің № 1-ден № 14-ке дейінгі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 (орталығы: № 193 жалпы білім беретін мектеп" коммуналдық 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мекемесі, "Кемел" шағын ауданы, Жар-жар көшесі, № 54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Кемел шағын ауданы шекарасы: Еламан көшесінің № 33-тен № 231-ге дейінгі үйлер, Әділет көшесінің № 1-ден № 184-ке дейінгі үйлер, Космический көшесінің № 32-ден № 86-ға дейінгі үйлердің (жұп жағы), № 33-тен № 47-ге дейінгі үйлердің (тақ жағы), Арлан көшесінің № 1-ден № 208-ге дейінгі үйлер, Есім хан көшесінің № 79-дан № 217-ге дейінгі үйлердің (тақ жағы), № 40-тан № 204-ке дейінгі үйлердің (жұп жағы), Дулыға көшесінің № 1-ден № 16, № 1Б, 15, № 15А, № 17, № 18 дейінгі үйлер, № 19-дан № 25-ке дейінгі үйлер, Серпін көшесінің № 1-ден № 15-ке дейінгі үйлер, Майдақоңыр көшесінің № 6-дан № 18-ге дейінгі үйлер, Аралтөбе көшесінің № 1-ден № 29-ға дейінгі үйлер, Торғай көшесінің № 1-ден № 20-ға дейінгі үйлер, тұйық көше: Ақжүрек көшесінің № 1-ден № 6-ға дейінгі үйлер.</w:t>
      </w:r>
    </w:p>
    <w:p>
      <w:pPr>
        <w:spacing w:after="0"/>
        <w:ind w:left="0"/>
        <w:jc w:val="both"/>
      </w:pPr>
      <w:bookmarkStart w:name="z4" w:id="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536 сайлау учаскесі (орталығы: "№ 148 мектеп-гимназиясы" коммуналдық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мемлекеттік мекемесі, Алматы қаласы, "Құлагер" шағын ауданы, № 52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Сұлтанка өзенінің бойымен солтүстік-батыс бағытқа қарай (батыс жағы) Қазыбаев көшесіне дейін; Қазыбаев көшесімен оңтүстікке қарай (шығыс жағы) "Құлагер" шағын ауданы № 26 үйге дейін; "Құлагер" шағын ауданының № 25, № 26, № 37 үйлерін қоспағанда тұйық көшемен солтүстік-шығыс бағытқа қарай (солтүстік жағы) "Құлагер" шағын ауданы № 36 үйге дейін; "Құлагер" шағын ауданы № 36 үйді қоса алғанда тұйық көшемен солтүстік бағытқа қарай (батыс жағы) "Құлагер" шағын ауданы № 34 үйге дейін; "Құлагер" шағын ауданы № 34 үйді қоса алғанда тұйық көшемен шығыс бағытқа қарай (солтүстік жағы) Сұлтанка өзеніне дейін.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Жетісу ауданы әкімінің күші жойылған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2014 жылғы 18 сәуірдегі  № 01 "Алматы қаласы Жетісу ауданы бойынша сайлау учаскелерді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23 сәуірінде Нормативтік құқықтық актілерді мемлекеттік тіркеу тізілімінде № 1028 болып тіркелген; 2014 жылдың 01 мамырында "Алматы Ақшамы" және "Вечерний Алматы" газеттерінде жарияланған).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Жетісу ауданы әкімінің 2015 жылдың 25 ақпандағы № 01 "Алматы қаласы Жетісу ауданы әкімінің 2014 жылғы 18 сәуірдегі "Алматы қаласы Жетісу ауданы бойынша сайлау учаскелерді құру туралы"  № 01 шешіміне өзгертулер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27 ақпанында Нормативтік құқықтық актілерді мемлекеттік тіркеу тізілімінде № 1131 болып тіркелген; 2015 жылдың 28 ақпанда "Алматы Ақшамы" және "Вечерний Алматы" газеттерінде жарияланған).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Жетісу ауданы әкімінің 2015 жылдың 16 қазанындағы № 03 "Алматы қаласы Жетісу ауданы әкімінің 2014 жылғы 18 сәуірдегі "Алматы қаласы Жетісу ауданы бойынша сайлау учаскелерді құру туралы" № 01 шешіміне өзгертулер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21 қазанында Нормативтік құқықтық актілерді мемлекеттік тіркеу тізілімінде № 1215 болып тіркелген; 2015 жылдың 24 қазанында "Алматы Ақшамы" және "Вечерний Алматы" газеттерінде жарияланған).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Жетісу ауданы әкімінің 2017 жылдың 14 наурызындағы № 04 "Алматы қаласы Жетісу ауданы әкімінің 2014 жылғы 18 сәуірдегі "Алматы қаласы Жетісу ауданы бойынша сайлау учаскелерді құру туралы" № 01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07 сәуірінде Нормативтік құқықтық актілерді мемлекеттік тіркеу тізілімінде № 1365 болып тіркелген; 2017 жылдың 15 сәуірінде "Алматы Ақшамы" және "Вечерний Алматы" газеттерінде жарияланған).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Жетісу ауданы әкімінің 2018 жылдың 22 қарашасындағы № 03 "Алматы қаласы Жетісу ауданы әкімінің 2014 жылғы 18 сәуірдегі "Алматы қаласы Жетісу ауданы бойынша сайлау учаскелерді құру туралы" № 01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жылдың 22 қарашаында Нормативтік құқықтық актілерді мемлекеттік тіркеу тізілімінде № 1514 болып тіркелген; 2018 жылдың 24 қарашасында "Алматы Ақшамы" және "Вечерний Алматы" газеттерінде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