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d22e2" w14:textId="c4d22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тауарын өндірушілерге су беру қызметтерінің құнын субсидиялау"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2019 жылғы 17 мамырдағы № 133 қаулысы. Солтүстік Қазақстан облысының Әділет департаментінде 2019 жылғы 20 мамырда № 5409 болып тіркелді. Күші жойылды - Солтүстік Қазақстан облысы әкімдігінің 2020 жылғы 12 ақпандағы № 30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əкімдігінің 12.02.2020 </w:t>
      </w:r>
      <w:r>
        <w:rPr>
          <w:rFonts w:ascii="Times New Roman"/>
          <w:b w:val="false"/>
          <w:i w:val="false"/>
          <w:color w:val="ff0000"/>
          <w:sz w:val="28"/>
        </w:rPr>
        <w:t>№ 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 </w:t>
      </w:r>
      <w:r>
        <w:rPr>
          <w:rFonts w:ascii="Times New Roman"/>
          <w:b w:val="false"/>
          <w:i w:val="false"/>
          <w:color w:val="000000"/>
          <w:sz w:val="28"/>
        </w:rPr>
        <w:t>2-тармағына</w:t>
      </w:r>
      <w:r>
        <w:rPr>
          <w:rFonts w:ascii="Times New Roman"/>
          <w:b w:val="false"/>
          <w:i w:val="false"/>
          <w:color w:val="000000"/>
          <w:sz w:val="28"/>
        </w:rPr>
        <w:t xml:space="preserve"> және "Мемлекеттік көрсетілетін қызметтер туралы" Қазақстан Республикасының 2013 жылғы 15 сәуірдегі Заңының 16-бабы </w:t>
      </w:r>
      <w:r>
        <w:rPr>
          <w:rFonts w:ascii="Times New Roman"/>
          <w:b w:val="false"/>
          <w:i w:val="false"/>
          <w:color w:val="000000"/>
          <w:sz w:val="28"/>
        </w:rPr>
        <w:t>3-тармағына</w:t>
      </w:r>
      <w:r>
        <w:rPr>
          <w:rFonts w:ascii="Times New Roman"/>
          <w:b w:val="false"/>
          <w:i w:val="false"/>
          <w:color w:val="000000"/>
          <w:sz w:val="28"/>
        </w:rPr>
        <w:t xml:space="preserve"> сәйкес Солтүстік Қазақстан облысының әкімдігі ҚАУЛЫ ЕТЕДІ:</w:t>
      </w:r>
    </w:p>
    <w:bookmarkEnd w:id="0"/>
    <w:bookmarkStart w:name="z5" w:id="1"/>
    <w:p>
      <w:pPr>
        <w:spacing w:after="0"/>
        <w:ind w:left="0"/>
        <w:jc w:val="both"/>
      </w:pPr>
      <w:r>
        <w:rPr>
          <w:rFonts w:ascii="Times New Roman"/>
          <w:b w:val="false"/>
          <w:i w:val="false"/>
          <w:color w:val="000000"/>
          <w:sz w:val="28"/>
        </w:rPr>
        <w:t>
      1. Қоса беріліп отырған "Ауыл шаруашылығы тауарын өндірушілерге су беру қызметтерінің құнын субсидиялау" мемлекеттік көрсетілетін қызмет регламенті бекітілсін.</w:t>
      </w:r>
    </w:p>
    <w:bookmarkEnd w:id="1"/>
    <w:bookmarkStart w:name="z6" w:id="2"/>
    <w:p>
      <w:pPr>
        <w:spacing w:after="0"/>
        <w:ind w:left="0"/>
        <w:jc w:val="both"/>
      </w:pPr>
      <w:r>
        <w:rPr>
          <w:rFonts w:ascii="Times New Roman"/>
          <w:b w:val="false"/>
          <w:i w:val="false"/>
          <w:color w:val="000000"/>
          <w:sz w:val="28"/>
        </w:rPr>
        <w:t>
      2. Солтүстік Қазақстан облысы әкімдігінің мынадай қаулыларының күші жойылды деп танылсын:</w:t>
      </w:r>
    </w:p>
    <w:bookmarkEnd w:id="2"/>
    <w:bookmarkStart w:name="z7" w:id="3"/>
    <w:p>
      <w:pPr>
        <w:spacing w:after="0"/>
        <w:ind w:left="0"/>
        <w:jc w:val="both"/>
      </w:pPr>
      <w:r>
        <w:rPr>
          <w:rFonts w:ascii="Times New Roman"/>
          <w:b w:val="false"/>
          <w:i w:val="false"/>
          <w:color w:val="000000"/>
          <w:sz w:val="28"/>
        </w:rPr>
        <w:t>
      1) "</w:t>
      </w:r>
      <w:r>
        <w:rPr>
          <w:rFonts w:ascii="Times New Roman"/>
          <w:b w:val="false"/>
          <w:i w:val="false"/>
          <w:color w:val="000000"/>
          <w:sz w:val="28"/>
        </w:rPr>
        <w:t>Ауыл шаруашылығы тауарын өндірушілерге су беру қызметтерінің құнын субсидиялау" мемлекеттік көрсетілетін қызмет регламентін бекіту туралы</w:t>
      </w:r>
      <w:r>
        <w:rPr>
          <w:rFonts w:ascii="Times New Roman"/>
          <w:b w:val="false"/>
          <w:i w:val="false"/>
          <w:color w:val="000000"/>
          <w:sz w:val="28"/>
        </w:rPr>
        <w:t>" 2016 жылғы 15 желтоқсандағы № 488 (2017 жылғы 31 қаңтарда Қазақстан Республикасы нормативтік құқықтық актілерінің электрондық түрдегі эталондық бақылау банкінде жарияланды, Нормативтік құқықтық актілерді мемлекеттік тіркеу тізілімінде № 4031 болып тіркелді);</w:t>
      </w:r>
    </w:p>
    <w:bookmarkEnd w:id="3"/>
    <w:bookmarkStart w:name="z8" w:id="4"/>
    <w:p>
      <w:pPr>
        <w:spacing w:after="0"/>
        <w:ind w:left="0"/>
        <w:jc w:val="both"/>
      </w:pPr>
      <w:r>
        <w:rPr>
          <w:rFonts w:ascii="Times New Roman"/>
          <w:b w:val="false"/>
          <w:i w:val="false"/>
          <w:color w:val="000000"/>
          <w:sz w:val="28"/>
        </w:rPr>
        <w:t>
      2) "</w:t>
      </w:r>
      <w:r>
        <w:rPr>
          <w:rFonts w:ascii="Times New Roman"/>
          <w:b w:val="false"/>
          <w:i w:val="false"/>
          <w:color w:val="000000"/>
          <w:sz w:val="28"/>
        </w:rPr>
        <w:t>Ауыл шаруашылығы тауарын өндірушілерге су беру қызметтерінің құнын субсидиялау" мемлекеттік көрсетілетін қызмет регламентін бекіту туралы" Солтүстік Қазақстан облысы әкімдігінің 2016 жылғы 15 желтоқсандағы № 488 қаулысына өзгеріс енгізу туралы</w:t>
      </w:r>
      <w:r>
        <w:rPr>
          <w:rFonts w:ascii="Times New Roman"/>
          <w:b w:val="false"/>
          <w:i w:val="false"/>
          <w:color w:val="000000"/>
          <w:sz w:val="28"/>
        </w:rPr>
        <w:t>" 2017 жылғы 26 шілдедегі № 298 (2017 жылғы 7 қыркүйекте Қазақстан Республикасы нормативтік құқықтық актілерінің электрондық түрдегі эталондық бақылау банкінде жарияланды, Нормативтік құқықтық актілерді мемлекеттік тіркеу тізілімінде № 4297 болып тіркелді).</w:t>
      </w:r>
    </w:p>
    <w:bookmarkEnd w:id="4"/>
    <w:bookmarkStart w:name="z9" w:id="5"/>
    <w:p>
      <w:pPr>
        <w:spacing w:after="0"/>
        <w:ind w:left="0"/>
        <w:jc w:val="both"/>
      </w:pPr>
      <w:r>
        <w:rPr>
          <w:rFonts w:ascii="Times New Roman"/>
          <w:b w:val="false"/>
          <w:i w:val="false"/>
          <w:color w:val="000000"/>
          <w:sz w:val="28"/>
        </w:rPr>
        <w:t>
      3. "Солтүстік Қазақстан облысы әкімдігінің ауыл шаруашылығы басқармасы" коммуналдық мемлекеттік мекемесі мыналарды Қазақстан Республикасының заңнамасында белгіленген тәртіпте қамтамасыз етсін:</w:t>
      </w:r>
    </w:p>
    <w:bookmarkEnd w:id="5"/>
    <w:bookmarkStart w:name="z10" w:id="6"/>
    <w:p>
      <w:pPr>
        <w:spacing w:after="0"/>
        <w:ind w:left="0"/>
        <w:jc w:val="both"/>
      </w:pPr>
      <w:r>
        <w:rPr>
          <w:rFonts w:ascii="Times New Roman"/>
          <w:b w:val="false"/>
          <w:i w:val="false"/>
          <w:color w:val="000000"/>
          <w:sz w:val="28"/>
        </w:rPr>
        <w:t>
      1) осы қаулыны "Қазақстан Республикасы Әділет министрлігінің Солтүстік Қазақстан облысының Әділет департаменті" республикалық мемлекеттік мекемесінде мемлекеттік тіркеуді;</w:t>
      </w:r>
    </w:p>
    <w:bookmarkEnd w:id="6"/>
    <w:bookmarkStart w:name="z11" w:id="7"/>
    <w:p>
      <w:pPr>
        <w:spacing w:after="0"/>
        <w:ind w:left="0"/>
        <w:jc w:val="both"/>
      </w:pPr>
      <w:r>
        <w:rPr>
          <w:rFonts w:ascii="Times New Roman"/>
          <w:b w:val="false"/>
          <w:i w:val="false"/>
          <w:color w:val="000000"/>
          <w:sz w:val="28"/>
        </w:rPr>
        <w:t>
      2) осы әкімдік қаулысын мемлекеттік тіркеген күннен бастап күнтізбелік он күн ішінде оның мемлекеттік және орыс тіліндегі қағаз және электрондық түрдегі көшірмесін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филиалы - Солтүстік Қазақстан аймақтық құқықтық ақпарат орталығына ресми жариялау және Қазақстан Республикасы нормативтік құқықтық актілерінің эталондық бақылау банкіне қосу үшін жолдауды;</w:t>
      </w:r>
    </w:p>
    <w:bookmarkEnd w:id="7"/>
    <w:bookmarkStart w:name="z12" w:id="8"/>
    <w:p>
      <w:pPr>
        <w:spacing w:after="0"/>
        <w:ind w:left="0"/>
        <w:jc w:val="both"/>
      </w:pPr>
      <w:r>
        <w:rPr>
          <w:rFonts w:ascii="Times New Roman"/>
          <w:b w:val="false"/>
          <w:i w:val="false"/>
          <w:color w:val="000000"/>
          <w:sz w:val="28"/>
        </w:rPr>
        <w:t>
      3) осы қаулыны ресми жариялағаннан кейін Солтүстік Қазақстан облысы әкімдігінің интернет-ресурсында орналастыруды.</w:t>
      </w:r>
    </w:p>
    <w:bookmarkEnd w:id="8"/>
    <w:bookmarkStart w:name="z13" w:id="9"/>
    <w:p>
      <w:pPr>
        <w:spacing w:after="0"/>
        <w:ind w:left="0"/>
        <w:jc w:val="both"/>
      </w:pPr>
      <w:r>
        <w:rPr>
          <w:rFonts w:ascii="Times New Roman"/>
          <w:b w:val="false"/>
          <w:i w:val="false"/>
          <w:color w:val="000000"/>
          <w:sz w:val="28"/>
        </w:rPr>
        <w:t>
      4. Осы қаулының орындалуын бақылау Солтүстік Қазақстан облысы әкімінің жетекшілік ететін мәселелер жөніндегі орынбасарына жүктелсін.</w:t>
      </w:r>
    </w:p>
    <w:bookmarkEnd w:id="9"/>
    <w:bookmarkStart w:name="z14" w:id="10"/>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2019 жылғы "17" мамырдағы № 133 қаулысымен бекітілді</w:t>
            </w:r>
          </w:p>
        </w:tc>
      </w:tr>
    </w:tbl>
    <w:bookmarkStart w:name="z16" w:id="11"/>
    <w:p>
      <w:pPr>
        <w:spacing w:after="0"/>
        <w:ind w:left="0"/>
        <w:jc w:val="left"/>
      </w:pPr>
      <w:r>
        <w:rPr>
          <w:rFonts w:ascii="Times New Roman"/>
          <w:b/>
          <w:i w:val="false"/>
          <w:color w:val="000000"/>
        </w:rPr>
        <w:t xml:space="preserve"> "Ауыл шаруашылығы тауарын өндірушілерге су беру қызметтерінің құнын субсидиялау" мемлекеттік көрсетілетін қызмет регламенті</w:t>
      </w:r>
    </w:p>
    <w:bookmarkEnd w:id="11"/>
    <w:bookmarkStart w:name="z17" w:id="12"/>
    <w:p>
      <w:pPr>
        <w:spacing w:after="0"/>
        <w:ind w:left="0"/>
        <w:jc w:val="left"/>
      </w:pPr>
      <w:r>
        <w:rPr>
          <w:rFonts w:ascii="Times New Roman"/>
          <w:b/>
          <w:i w:val="false"/>
          <w:color w:val="000000"/>
        </w:rPr>
        <w:t xml:space="preserve"> 1. Жалпы ережелер</w:t>
      </w:r>
    </w:p>
    <w:bookmarkEnd w:id="12"/>
    <w:bookmarkStart w:name="z18" w:id="13"/>
    <w:p>
      <w:pPr>
        <w:spacing w:after="0"/>
        <w:ind w:left="0"/>
        <w:jc w:val="both"/>
      </w:pPr>
      <w:r>
        <w:rPr>
          <w:rFonts w:ascii="Times New Roman"/>
          <w:b w:val="false"/>
          <w:i w:val="false"/>
          <w:color w:val="000000"/>
          <w:sz w:val="28"/>
        </w:rPr>
        <w:t xml:space="preserve">
      1. "Ауыл шаруашылығы тауарын өндірушілерге су беру қызметтерінің құнын субсидиялау" мемлекеттік көрсетілетін қызмет регламенті (бұдан әрі – Регламент) "Ауыл шаруашылығы тауарын өндірушілерге су беру қызметтерінің құнын субсидиялау" мемлекеттік көрсетілетін қызмет стандартын бекіту туралы" Қазақстан Республикасы Ауыл шаруашылығы министрінің 2015 жылғы 8 желтоқсандағы № 6-4/1072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12933 болып тіркелді) бекітілген "Ауыл шаруашылығы тауарын өндірушілерге су беру қызметтерінің құнын субсидиялау" мемлекеттік көрсетілетін қызмет стандарты (бұдан әрі – Стандарт) негізінде әзірленді.</w:t>
      </w:r>
    </w:p>
    <w:bookmarkEnd w:id="13"/>
    <w:bookmarkStart w:name="z19" w:id="14"/>
    <w:p>
      <w:pPr>
        <w:spacing w:after="0"/>
        <w:ind w:left="0"/>
        <w:jc w:val="both"/>
      </w:pPr>
      <w:r>
        <w:rPr>
          <w:rFonts w:ascii="Times New Roman"/>
          <w:b w:val="false"/>
          <w:i w:val="false"/>
          <w:color w:val="000000"/>
          <w:sz w:val="28"/>
        </w:rPr>
        <w:t>
      2. "Ауыл шаруашылығы тауарын өндірушілерге су беру қызметтерінің құнын субсидиялау" мемлекеттік көрсетілетін қызметті (бұдан әрі - мемлекеттік көрсетілетін қызмет) облыстың жергілікті атқарушы органы ("Солтүстік Қазақстан облысы әкімдігінің ауыл шаруашылығы басқармасы" коммуналдық мемлекеттік мекемесі) (бұдан әрі – көрсетілетін қызметті беруші) көрсетеді.</w:t>
      </w:r>
    </w:p>
    <w:bookmarkEnd w:id="14"/>
    <w:bookmarkStart w:name="z20" w:id="15"/>
    <w:p>
      <w:pPr>
        <w:spacing w:after="0"/>
        <w:ind w:left="0"/>
        <w:jc w:val="both"/>
      </w:pPr>
      <w:r>
        <w:rPr>
          <w:rFonts w:ascii="Times New Roman"/>
          <w:b w:val="false"/>
          <w:i w:val="false"/>
          <w:color w:val="000000"/>
          <w:sz w:val="28"/>
        </w:rPr>
        <w:t>
      3. Өтінімдерді қабылдау және мемлекеттік қызметті көрсету нәтижелерін беру "электрондық үкіметтің" www.egov.kz веб-порталы (бұдан әрі – веб-портал) арқылы жүзеге асырылады.</w:t>
      </w:r>
    </w:p>
    <w:bookmarkEnd w:id="15"/>
    <w:bookmarkStart w:name="z21" w:id="16"/>
    <w:p>
      <w:pPr>
        <w:spacing w:after="0"/>
        <w:ind w:left="0"/>
        <w:jc w:val="both"/>
      </w:pPr>
      <w:r>
        <w:rPr>
          <w:rFonts w:ascii="Times New Roman"/>
          <w:b w:val="false"/>
          <w:i w:val="false"/>
          <w:color w:val="000000"/>
          <w:sz w:val="28"/>
        </w:rPr>
        <w:t>
      4. Мемлекеттік қызметті көрсету мерзімі – 3 (үш) жұмыс күні.</w:t>
      </w:r>
    </w:p>
    <w:bookmarkEnd w:id="16"/>
    <w:bookmarkStart w:name="z22" w:id="17"/>
    <w:p>
      <w:pPr>
        <w:spacing w:after="0"/>
        <w:ind w:left="0"/>
        <w:jc w:val="both"/>
      </w:pPr>
      <w:r>
        <w:rPr>
          <w:rFonts w:ascii="Times New Roman"/>
          <w:b w:val="false"/>
          <w:i w:val="false"/>
          <w:color w:val="000000"/>
          <w:sz w:val="28"/>
        </w:rPr>
        <w:t>
      5. Мемлекеттік қызметті көрсету нысаны: электрондық (толығымен автоматтандырылған).</w:t>
      </w:r>
    </w:p>
    <w:bookmarkEnd w:id="17"/>
    <w:bookmarkStart w:name="z23" w:id="18"/>
    <w:p>
      <w:pPr>
        <w:spacing w:after="0"/>
        <w:ind w:left="0"/>
        <w:jc w:val="both"/>
      </w:pPr>
      <w:r>
        <w:rPr>
          <w:rFonts w:ascii="Times New Roman"/>
          <w:b w:val="false"/>
          <w:i w:val="false"/>
          <w:color w:val="000000"/>
          <w:sz w:val="28"/>
        </w:rPr>
        <w:t>
      6. Мемлекеттік қызметті көрсету нәтижесі – Стандартқа 1-қосымшаға сәйкес нысан бойынша субсидиялар алуға арналған өтінімді қарастыру нәтижелері туралы хабарлама немесе осы Регламенттің 14-тармағында көзделген жағдайларда және негіздер бойынша мемлекеттік қызметті көрсетуден бас тарту.</w:t>
      </w:r>
    </w:p>
    <w:bookmarkEnd w:id="18"/>
    <w:bookmarkStart w:name="z24" w:id="19"/>
    <w:p>
      <w:pPr>
        <w:spacing w:after="0"/>
        <w:ind w:left="0"/>
        <w:jc w:val="both"/>
      </w:pPr>
      <w:r>
        <w:rPr>
          <w:rFonts w:ascii="Times New Roman"/>
          <w:b w:val="false"/>
          <w:i w:val="false"/>
          <w:color w:val="000000"/>
          <w:sz w:val="28"/>
        </w:rPr>
        <w:t>
      Мемлекеттік қызмет жеке және заңды тұлғаларға (бұдан әрі – көрсетілетін қызметті алушы) тегін көрсетіледі.</w:t>
      </w:r>
    </w:p>
    <w:bookmarkEnd w:id="19"/>
    <w:bookmarkStart w:name="z25" w:id="20"/>
    <w:p>
      <w:pPr>
        <w:spacing w:after="0"/>
        <w:ind w:left="0"/>
        <w:jc w:val="both"/>
      </w:pPr>
      <w:r>
        <w:rPr>
          <w:rFonts w:ascii="Times New Roman"/>
          <w:b w:val="false"/>
          <w:i w:val="false"/>
          <w:color w:val="000000"/>
          <w:sz w:val="28"/>
        </w:rPr>
        <w:t>
      Мемлекеттік қызметті көрсету нәтижесін беру нысаны – электрондық.</w:t>
      </w:r>
    </w:p>
    <w:bookmarkEnd w:id="20"/>
    <w:bookmarkStart w:name="z26" w:id="21"/>
    <w:p>
      <w:pPr>
        <w:spacing w:after="0"/>
        <w:ind w:left="0"/>
        <w:jc w:val="both"/>
      </w:pPr>
      <w:r>
        <w:rPr>
          <w:rFonts w:ascii="Times New Roman"/>
          <w:b w:val="false"/>
          <w:i w:val="false"/>
          <w:color w:val="000000"/>
          <w:sz w:val="28"/>
        </w:rPr>
        <w:t>
      Хабарлама көрсетілетін қызметті алушы субсидиялаудың ақпараттық жүйесінде тіркелген кезде көрсеткен электрондық поштаның мекенжайына жолданады.</w:t>
      </w:r>
    </w:p>
    <w:bookmarkEnd w:id="21"/>
    <w:bookmarkStart w:name="z27" w:id="22"/>
    <w:p>
      <w:pPr>
        <w:spacing w:after="0"/>
        <w:ind w:left="0"/>
        <w:jc w:val="both"/>
      </w:pPr>
      <w:r>
        <w:rPr>
          <w:rFonts w:ascii="Times New Roman"/>
          <w:b w:val="false"/>
          <w:i w:val="false"/>
          <w:color w:val="000000"/>
          <w:sz w:val="28"/>
        </w:rPr>
        <w:t>
      7. Жұмыс кестесі:</w:t>
      </w:r>
    </w:p>
    <w:bookmarkEnd w:id="22"/>
    <w:bookmarkStart w:name="z28" w:id="23"/>
    <w:p>
      <w:pPr>
        <w:spacing w:after="0"/>
        <w:ind w:left="0"/>
        <w:jc w:val="both"/>
      </w:pPr>
      <w:r>
        <w:rPr>
          <w:rFonts w:ascii="Times New Roman"/>
          <w:b w:val="false"/>
          <w:i w:val="false"/>
          <w:color w:val="000000"/>
          <w:sz w:val="28"/>
        </w:rPr>
        <w:t xml:space="preserve">
      1) порталдың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және "Қазақстан Республикасындағы мерекелер туралы" Қазақстан Республикасының 2001 жылғы 13 желтоқсандағы Заңының </w:t>
      </w:r>
      <w:r>
        <w:rPr>
          <w:rFonts w:ascii="Times New Roman"/>
          <w:b w:val="false"/>
          <w:i w:val="false"/>
          <w:color w:val="000000"/>
          <w:sz w:val="28"/>
        </w:rPr>
        <w:t>5-бабына</w:t>
      </w:r>
      <w:r>
        <w:rPr>
          <w:rFonts w:ascii="Times New Roman"/>
          <w:b w:val="false"/>
          <w:i w:val="false"/>
          <w:color w:val="000000"/>
          <w:sz w:val="28"/>
        </w:rPr>
        <w:t xml:space="preserve"> сәйкес жұмыс уақыты аяқталғаннан кейін, демалыс және мереке күндері жүгінген жағдайда, өтінімдерді қабылдау немесе мемлекеттік қызметті көрсету нәтижелерін беру келесі жұмыс күні жүзеге асырылады). </w:t>
      </w:r>
    </w:p>
    <w:bookmarkEnd w:id="23"/>
    <w:bookmarkStart w:name="z29" w:id="24"/>
    <w:p>
      <w:pPr>
        <w:spacing w:after="0"/>
        <w:ind w:left="0"/>
        <w:jc w:val="both"/>
      </w:pPr>
      <w:r>
        <w:rPr>
          <w:rFonts w:ascii="Times New Roman"/>
          <w:b w:val="false"/>
          <w:i w:val="false"/>
          <w:color w:val="000000"/>
          <w:sz w:val="28"/>
        </w:rPr>
        <w:t>
      2) көрсетілетін қызметті берушінің –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дейінгі түскі үзіліспен, сағат 9.00-ден 17.30-ға дейін.</w:t>
      </w:r>
    </w:p>
    <w:bookmarkEnd w:id="24"/>
    <w:bookmarkStart w:name="z30" w:id="25"/>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іс-қимылдары тәртібін сипаттау</w:t>
      </w:r>
    </w:p>
    <w:bookmarkEnd w:id="25"/>
    <w:bookmarkStart w:name="z31" w:id="26"/>
    <w:p>
      <w:pPr>
        <w:spacing w:after="0"/>
        <w:ind w:left="0"/>
        <w:jc w:val="both"/>
      </w:pPr>
      <w:r>
        <w:rPr>
          <w:rFonts w:ascii="Times New Roman"/>
          <w:b w:val="false"/>
          <w:i w:val="false"/>
          <w:color w:val="000000"/>
          <w:sz w:val="28"/>
        </w:rPr>
        <w:t>
      8. Көрсетілетін қызметті алушы порталға көрсетілетін қызметті алушының электрондық цифрлық қолтаңбамен (бұдан әрі – ЭЦҚ) куәландырылған электрондық құжат нысанында Стандартқа 2-қосымшаға сәйкес нысан бойынша су беру жөніндегі көрсетілетін қызметтерге субсидиялар алуға арналған өтінімді ұсынады.</w:t>
      </w:r>
    </w:p>
    <w:bookmarkEnd w:id="26"/>
    <w:bookmarkStart w:name="z32" w:id="27"/>
    <w:p>
      <w:pPr>
        <w:spacing w:after="0"/>
        <w:ind w:left="0"/>
        <w:jc w:val="both"/>
      </w:pPr>
      <w:r>
        <w:rPr>
          <w:rFonts w:ascii="Times New Roman"/>
          <w:b w:val="false"/>
          <w:i w:val="false"/>
          <w:color w:val="000000"/>
          <w:sz w:val="28"/>
        </w:rPr>
        <w:t>
      Порталда өтінімнің қабылдағанын растау - көрсетілетін қызметті алушының "жеке кабинетінде" мемлекеттік қызметті көрсетуге арналған сұранымның қабылданғаны туралы мәртебе көрінеді.</w:t>
      </w:r>
    </w:p>
    <w:bookmarkEnd w:id="27"/>
    <w:bookmarkStart w:name="z33" w:id="28"/>
    <w:p>
      <w:pPr>
        <w:spacing w:after="0"/>
        <w:ind w:left="0"/>
        <w:jc w:val="both"/>
      </w:pPr>
      <w:r>
        <w:rPr>
          <w:rFonts w:ascii="Times New Roman"/>
          <w:b w:val="false"/>
          <w:i w:val="false"/>
          <w:color w:val="000000"/>
          <w:sz w:val="28"/>
        </w:rPr>
        <w:t>
      9. Мемлекеттік қызметті көрсету процесінің құрамына кіретін әрбір рәсімнің (іс-қимылдың) мазмұны, оның орындалу ұзақтығы:</w:t>
      </w:r>
    </w:p>
    <w:bookmarkEnd w:id="28"/>
    <w:bookmarkStart w:name="z34" w:id="29"/>
    <w:p>
      <w:pPr>
        <w:spacing w:after="0"/>
        <w:ind w:left="0"/>
        <w:jc w:val="both"/>
      </w:pPr>
      <w:r>
        <w:rPr>
          <w:rFonts w:ascii="Times New Roman"/>
          <w:b w:val="false"/>
          <w:i w:val="false"/>
          <w:color w:val="000000"/>
          <w:sz w:val="28"/>
        </w:rPr>
        <w:t>
      1) көрсетілетін қызметті берушінің маманы өтінімді қабылдайды және тіркейді – 1 (бір) жұмыс күні;</w:t>
      </w:r>
    </w:p>
    <w:bookmarkEnd w:id="29"/>
    <w:bookmarkStart w:name="z35" w:id="30"/>
    <w:p>
      <w:pPr>
        <w:spacing w:after="0"/>
        <w:ind w:left="0"/>
        <w:jc w:val="both"/>
      </w:pPr>
      <w:r>
        <w:rPr>
          <w:rFonts w:ascii="Times New Roman"/>
          <w:b w:val="false"/>
          <w:i w:val="false"/>
          <w:color w:val="000000"/>
          <w:sz w:val="28"/>
        </w:rPr>
        <w:t>
      2) көрсетілетін қызметті беруші қаржыландыру және бухгалтерлік есеп бөлімінің жауапты орындаушысы қаржыландыру жоспарына сәйкес субсидияларды төлеуге арналған төлем тапсырмаларын қалыптастырады – 2 (екі) жұмыс күні.</w:t>
      </w:r>
    </w:p>
    <w:bookmarkEnd w:id="30"/>
    <w:bookmarkStart w:name="z36" w:id="31"/>
    <w:p>
      <w:pPr>
        <w:spacing w:after="0"/>
        <w:ind w:left="0"/>
        <w:jc w:val="both"/>
      </w:pPr>
      <w:r>
        <w:rPr>
          <w:rFonts w:ascii="Times New Roman"/>
          <w:b w:val="false"/>
          <w:i w:val="false"/>
          <w:color w:val="000000"/>
          <w:sz w:val="28"/>
        </w:rPr>
        <w:t>
      10. Келесі рәсімді (іс-қимылды) орындауды бастау үшін негіз болатын мемлекеттік қызмет көрсету бойынша рәсімнің (іс-қимылдың) нәтижесі:</w:t>
      </w:r>
    </w:p>
    <w:bookmarkEnd w:id="31"/>
    <w:bookmarkStart w:name="z37" w:id="32"/>
    <w:p>
      <w:pPr>
        <w:spacing w:after="0"/>
        <w:ind w:left="0"/>
        <w:jc w:val="both"/>
      </w:pPr>
      <w:r>
        <w:rPr>
          <w:rFonts w:ascii="Times New Roman"/>
          <w:b w:val="false"/>
          <w:i w:val="false"/>
          <w:color w:val="000000"/>
          <w:sz w:val="28"/>
        </w:rPr>
        <w:t>
      1) көрсетілетін қызметті берушінің маманы өтінімді қабылдайды;</w:t>
      </w:r>
    </w:p>
    <w:bookmarkEnd w:id="32"/>
    <w:bookmarkStart w:name="z38" w:id="33"/>
    <w:p>
      <w:pPr>
        <w:spacing w:after="0"/>
        <w:ind w:left="0"/>
        <w:jc w:val="both"/>
      </w:pPr>
      <w:r>
        <w:rPr>
          <w:rFonts w:ascii="Times New Roman"/>
          <w:b w:val="false"/>
          <w:i w:val="false"/>
          <w:color w:val="000000"/>
          <w:sz w:val="28"/>
        </w:rPr>
        <w:t>
      2) көрсетілетін қызметті беруші қаржыландыру және бухгалтерлік есеп бөлімінің жауапты орындаушысы субсидияларды төлеуге арналған төлем тапсырмаларын субсидиялаудың ақпараттық жүйесіне қалыптастырады.</w:t>
      </w:r>
    </w:p>
    <w:bookmarkEnd w:id="33"/>
    <w:bookmarkStart w:name="z39" w:id="34"/>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іс-қимылы тәртібін сипаттау</w:t>
      </w:r>
    </w:p>
    <w:bookmarkEnd w:id="34"/>
    <w:bookmarkStart w:name="z40" w:id="35"/>
    <w:p>
      <w:pPr>
        <w:spacing w:after="0"/>
        <w:ind w:left="0"/>
        <w:jc w:val="both"/>
      </w:pPr>
      <w:r>
        <w:rPr>
          <w:rFonts w:ascii="Times New Roman"/>
          <w:b w:val="false"/>
          <w:i w:val="false"/>
          <w:color w:val="000000"/>
          <w:sz w:val="28"/>
        </w:rPr>
        <w:t>
      11. Мемлекеттік қызметті көрсету процесіне қатысатын көрсетілетін қызметті берушінің құрылымдық бөлімшелерінің (қызметкерлерінің) тізбесі:</w:t>
      </w:r>
    </w:p>
    <w:bookmarkEnd w:id="35"/>
    <w:bookmarkStart w:name="z41" w:id="36"/>
    <w:p>
      <w:pPr>
        <w:spacing w:after="0"/>
        <w:ind w:left="0"/>
        <w:jc w:val="both"/>
      </w:pPr>
      <w:r>
        <w:rPr>
          <w:rFonts w:ascii="Times New Roman"/>
          <w:b w:val="false"/>
          <w:i w:val="false"/>
          <w:color w:val="000000"/>
          <w:sz w:val="28"/>
        </w:rPr>
        <w:t>
      1) көрсетілетін қызметті берушінің маманы;</w:t>
      </w:r>
    </w:p>
    <w:bookmarkEnd w:id="36"/>
    <w:bookmarkStart w:name="z42" w:id="37"/>
    <w:p>
      <w:pPr>
        <w:spacing w:after="0"/>
        <w:ind w:left="0"/>
        <w:jc w:val="both"/>
      </w:pPr>
      <w:r>
        <w:rPr>
          <w:rFonts w:ascii="Times New Roman"/>
          <w:b w:val="false"/>
          <w:i w:val="false"/>
          <w:color w:val="000000"/>
          <w:sz w:val="28"/>
        </w:rPr>
        <w:t>
      2) көрсетілетін қызметті берушінің жауапты орындаушысы.</w:t>
      </w:r>
    </w:p>
    <w:bookmarkEnd w:id="37"/>
    <w:bookmarkStart w:name="z43" w:id="38"/>
    <w:p>
      <w:pPr>
        <w:spacing w:after="0"/>
        <w:ind w:left="0"/>
        <w:jc w:val="both"/>
      </w:pPr>
      <w:r>
        <w:rPr>
          <w:rFonts w:ascii="Times New Roman"/>
          <w:b w:val="false"/>
          <w:i w:val="false"/>
          <w:color w:val="000000"/>
          <w:sz w:val="28"/>
        </w:rPr>
        <w:t>
      12. Әрбір рәсімнің (іс-қимылдың) ұзақтығын көрсете отырып, әрбір рәсімнің (іс-қимылдың) өту реттілігін сипаттау:</w:t>
      </w:r>
    </w:p>
    <w:bookmarkEnd w:id="38"/>
    <w:bookmarkStart w:name="z44" w:id="39"/>
    <w:p>
      <w:pPr>
        <w:spacing w:after="0"/>
        <w:ind w:left="0"/>
        <w:jc w:val="both"/>
      </w:pPr>
      <w:r>
        <w:rPr>
          <w:rFonts w:ascii="Times New Roman"/>
          <w:b w:val="false"/>
          <w:i w:val="false"/>
          <w:color w:val="000000"/>
          <w:sz w:val="28"/>
        </w:rPr>
        <w:t>
      Мемлекеттік қызметті көрсету процесінің құрамына кіретін әрбір рәсімнің (іс-қимылдың) мазмұны, оның орындалу ұзақтығы:</w:t>
      </w:r>
    </w:p>
    <w:bookmarkEnd w:id="39"/>
    <w:bookmarkStart w:name="z45" w:id="40"/>
    <w:p>
      <w:pPr>
        <w:spacing w:after="0"/>
        <w:ind w:left="0"/>
        <w:jc w:val="both"/>
      </w:pPr>
      <w:r>
        <w:rPr>
          <w:rFonts w:ascii="Times New Roman"/>
          <w:b w:val="false"/>
          <w:i w:val="false"/>
          <w:color w:val="000000"/>
          <w:sz w:val="28"/>
        </w:rPr>
        <w:t>
      1) көрсетілетін қызметті берушінің маманы өтінімді қабылдайды және тіркейді – 1 (бір) жұмыс күні;</w:t>
      </w:r>
    </w:p>
    <w:bookmarkEnd w:id="40"/>
    <w:bookmarkStart w:name="z46" w:id="41"/>
    <w:p>
      <w:pPr>
        <w:spacing w:after="0"/>
        <w:ind w:left="0"/>
        <w:jc w:val="both"/>
      </w:pPr>
      <w:r>
        <w:rPr>
          <w:rFonts w:ascii="Times New Roman"/>
          <w:b w:val="false"/>
          <w:i w:val="false"/>
          <w:color w:val="000000"/>
          <w:sz w:val="28"/>
        </w:rPr>
        <w:t>
      2) көрсетілетін қызметті беруші қаржыландыру және бухгалтерлік есеп бөлімінің жауапты орындаушысы қаржыландыру жоспарына сәйкес субсидияларды төлеуге арналған төлем тапсырмаларын қалыптастырады – 2 (екі) жұмыс күні.</w:t>
      </w:r>
    </w:p>
    <w:bookmarkEnd w:id="41"/>
    <w:bookmarkStart w:name="z47" w:id="42"/>
    <w:p>
      <w:pPr>
        <w:spacing w:after="0"/>
        <w:ind w:left="0"/>
        <w:jc w:val="left"/>
      </w:pPr>
      <w:r>
        <w:rPr>
          <w:rFonts w:ascii="Times New Roman"/>
          <w:b/>
          <w:i w:val="false"/>
          <w:color w:val="000000"/>
        </w:rPr>
        <w:t xml:space="preserve"> 4. Мемлекеттік қызметті көрсету процесінде "Азаматтарға арналған үкімет" мемлекеттік корпорациямен және (немесе) өзге де көрсетілетін қызметті берушілермен өзара іс-қимыл тәртібін, сондай-ақ ақпараттық жүйелерді пайдалану тәртібін сипаттау</w:t>
      </w:r>
    </w:p>
    <w:bookmarkEnd w:id="42"/>
    <w:bookmarkStart w:name="z48" w:id="43"/>
    <w:p>
      <w:pPr>
        <w:spacing w:after="0"/>
        <w:ind w:left="0"/>
        <w:jc w:val="both"/>
      </w:pPr>
      <w:r>
        <w:rPr>
          <w:rFonts w:ascii="Times New Roman"/>
          <w:b w:val="false"/>
          <w:i w:val="false"/>
          <w:color w:val="000000"/>
          <w:sz w:val="28"/>
        </w:rPr>
        <w:t>
      13. Портал арқылы мемлекеттік қызметті көрсету кезінде көрсетілетін қызметті берушінің және көрсетілетін қызметті алушының жүгіну тәртібі және рәсімдер (іс-қимылдар) реттілігінің тәртібін сипаттау:</w:t>
      </w:r>
    </w:p>
    <w:bookmarkEnd w:id="43"/>
    <w:bookmarkStart w:name="z49" w:id="44"/>
    <w:p>
      <w:pPr>
        <w:spacing w:after="0"/>
        <w:ind w:left="0"/>
        <w:jc w:val="both"/>
      </w:pPr>
      <w:r>
        <w:rPr>
          <w:rFonts w:ascii="Times New Roman"/>
          <w:b w:val="false"/>
          <w:i w:val="false"/>
          <w:color w:val="000000"/>
          <w:sz w:val="28"/>
        </w:rPr>
        <w:t>
      1) көрсетілетін қызметті алушы өзінің ЭЦҚ тіркеу куәлігінің көмегімен порталда тіркеуді (авторландыруды) жүзеге асырады;</w:t>
      </w:r>
    </w:p>
    <w:bookmarkEnd w:id="44"/>
    <w:bookmarkStart w:name="z50" w:id="45"/>
    <w:p>
      <w:pPr>
        <w:spacing w:after="0"/>
        <w:ind w:left="0"/>
        <w:jc w:val="both"/>
      </w:pPr>
      <w:r>
        <w:rPr>
          <w:rFonts w:ascii="Times New Roman"/>
          <w:b w:val="false"/>
          <w:i w:val="false"/>
          <w:color w:val="000000"/>
          <w:sz w:val="28"/>
        </w:rPr>
        <w:t>
      2) көрсетілетін қызметті алушы электрондық мемлекеттік көрсетілетін қызметті таңдайды, электрондық сұраудың нысанын толтырады және көрсетілетін қызметті алушының электрондық цифрлық қолтаңбамен куәландырылған электрондық құжат нысанында Стандартқа 2-қосымшаға сәйкес нысан бойынша су беру жөніндегі көрсетілетін қызметтерге субсидиялар алуға арналған өтінімді ұсынады;</w:t>
      </w:r>
    </w:p>
    <w:bookmarkEnd w:id="45"/>
    <w:bookmarkStart w:name="z51" w:id="46"/>
    <w:p>
      <w:pPr>
        <w:spacing w:after="0"/>
        <w:ind w:left="0"/>
        <w:jc w:val="both"/>
      </w:pPr>
      <w:r>
        <w:rPr>
          <w:rFonts w:ascii="Times New Roman"/>
          <w:b w:val="false"/>
          <w:i w:val="false"/>
          <w:color w:val="000000"/>
          <w:sz w:val="28"/>
        </w:rPr>
        <w:t>
      3) көрсетілетін қызметті алушының ЭЦҚ арқылы электрондық мемлекеттік қызметті көрсету үшін электрондық сұрауды куәландыру;</w:t>
      </w:r>
    </w:p>
    <w:bookmarkEnd w:id="46"/>
    <w:bookmarkStart w:name="z52" w:id="47"/>
    <w:p>
      <w:pPr>
        <w:spacing w:after="0"/>
        <w:ind w:left="0"/>
        <w:jc w:val="both"/>
      </w:pPr>
      <w:r>
        <w:rPr>
          <w:rFonts w:ascii="Times New Roman"/>
          <w:b w:val="false"/>
          <w:i w:val="false"/>
          <w:color w:val="000000"/>
          <w:sz w:val="28"/>
        </w:rPr>
        <w:t>
      4) көрсетілетін қызметті берушімен электрондық сұрауды өңдеу (тексеру, тіркеу);</w:t>
      </w:r>
    </w:p>
    <w:bookmarkEnd w:id="47"/>
    <w:bookmarkStart w:name="z53" w:id="48"/>
    <w:p>
      <w:pPr>
        <w:spacing w:after="0"/>
        <w:ind w:left="0"/>
        <w:jc w:val="both"/>
      </w:pPr>
      <w:r>
        <w:rPr>
          <w:rFonts w:ascii="Times New Roman"/>
          <w:b w:val="false"/>
          <w:i w:val="false"/>
          <w:color w:val="000000"/>
          <w:sz w:val="28"/>
        </w:rPr>
        <w:t>
      5) көрсетілетін қызметті алушының жеке кабинетінде мемлекеттік қызметтерді алу тарихында мемлекеттік қызмет көрсетудің электронды сұрау мәртебесі мен мерзімі туралы хабарландыруларды алуы;</w:t>
      </w:r>
    </w:p>
    <w:bookmarkEnd w:id="48"/>
    <w:bookmarkStart w:name="z54" w:id="49"/>
    <w:p>
      <w:pPr>
        <w:spacing w:after="0"/>
        <w:ind w:left="0"/>
        <w:jc w:val="both"/>
      </w:pPr>
      <w:r>
        <w:rPr>
          <w:rFonts w:ascii="Times New Roman"/>
          <w:b w:val="false"/>
          <w:i w:val="false"/>
          <w:color w:val="000000"/>
          <w:sz w:val="28"/>
        </w:rPr>
        <w:t>
      6) көрсетілетін қызметті беруші мемлекеттік қызмет көрсету процесінде көрсетілетін қызметті берушінің құрылымдық бөлімшелерінің (қызметкерлерінің) өзара іс-қимыл тәртібінің сипаттамасына сәйкес рәсімдерді (іс-қимылдарды) жүзеге асырады және ЭЦҚ-мен қол қойылған электрондық құжат нысанында көрсетілген мемлекеттік қызмет көрсетудің нәтижесін көрсетілетін қызметті алушының "жеке кабинетіне" жолдайды;</w:t>
      </w:r>
    </w:p>
    <w:bookmarkEnd w:id="49"/>
    <w:bookmarkStart w:name="z55" w:id="50"/>
    <w:p>
      <w:pPr>
        <w:spacing w:after="0"/>
        <w:ind w:left="0"/>
        <w:jc w:val="both"/>
      </w:pPr>
      <w:r>
        <w:rPr>
          <w:rFonts w:ascii="Times New Roman"/>
          <w:b w:val="false"/>
          <w:i w:val="false"/>
          <w:color w:val="000000"/>
          <w:sz w:val="28"/>
        </w:rPr>
        <w:t xml:space="preserve">
      7) көрсетілетін қызметті алушының жеке кабинетінде мемлекеттік көрсетілетін қызметтерді алу тарихында мемлекеттік қызмет көрсетудің нәтижесін көрсетілетін қызметті алушының алуы. </w:t>
      </w:r>
    </w:p>
    <w:bookmarkEnd w:id="50"/>
    <w:bookmarkStart w:name="z56" w:id="51"/>
    <w:p>
      <w:pPr>
        <w:spacing w:after="0"/>
        <w:ind w:left="0"/>
        <w:jc w:val="both"/>
      </w:pPr>
      <w:r>
        <w:rPr>
          <w:rFonts w:ascii="Times New Roman"/>
          <w:b w:val="false"/>
          <w:i w:val="false"/>
          <w:color w:val="000000"/>
          <w:sz w:val="28"/>
        </w:rPr>
        <w:t xml:space="preserve">
      Портал арқылы мемлекеттік қызметті көрсету кезінде көрсетілетін қызметті беруші мен көрсетілетін қызмет алушының жүгіну тәртібін және рәсімдер (іс-қимылдар) реттілігін сипаттау осы Регламентке </w:t>
      </w:r>
      <w:r>
        <w:rPr>
          <w:rFonts w:ascii="Times New Roman"/>
          <w:b w:val="false"/>
          <w:i w:val="false"/>
          <w:color w:val="000000"/>
          <w:sz w:val="28"/>
        </w:rPr>
        <w:t>қосымшаға</w:t>
      </w:r>
      <w:r>
        <w:rPr>
          <w:rFonts w:ascii="Times New Roman"/>
          <w:b w:val="false"/>
          <w:i w:val="false"/>
          <w:color w:val="000000"/>
          <w:sz w:val="28"/>
        </w:rPr>
        <w:t xml:space="preserve"> сәйкес мемлекеттік қызметті көрсетудің бизнес-процесстерінің анықтамалығында көрсетіледі.</w:t>
      </w:r>
    </w:p>
    <w:bookmarkEnd w:id="51"/>
    <w:bookmarkStart w:name="z57" w:id="52"/>
    <w:p>
      <w:pPr>
        <w:spacing w:after="0"/>
        <w:ind w:left="0"/>
        <w:jc w:val="both"/>
      </w:pPr>
      <w:r>
        <w:rPr>
          <w:rFonts w:ascii="Times New Roman"/>
          <w:b w:val="false"/>
          <w:i w:val="false"/>
          <w:color w:val="000000"/>
          <w:sz w:val="28"/>
        </w:rPr>
        <w:t>
      14. Көрсетілетін қызметті берушілер мынадай негіздер бойынша мемлекеттік қызметті көрсетуден бас тартады:</w:t>
      </w:r>
    </w:p>
    <w:bookmarkEnd w:id="52"/>
    <w:bookmarkStart w:name="z58" w:id="53"/>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еместігінің анықталуы;</w:t>
      </w:r>
    </w:p>
    <w:bookmarkEnd w:id="53"/>
    <w:bookmarkStart w:name="z59" w:id="54"/>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қызметті көрсету үшін қажетті ұсынылған деректер мен мәліметтердің "Ауыл шаруашылығы тауарларын өндiрушiлерге су беру бойынша көрсетілетін қызметтердің құнын субсидиялау қағидаларын бекіту туралы" Қазақстан Республикасы Ауыл шаруашылығы министрінің 2015 жылғы 30 маусымдағы № 6-3/597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12714 болып тіркелді) бекітілген Ауыл шаруашылығы тауарларын өндiрушiлерге су беру бойынша көрсетілетін қызметтердің құнын субсидиялау қағидаларында белгіленген талаптарға сәйкес келмеуі.</w:t>
      </w:r>
    </w:p>
    <w:bookmarkEnd w:id="54"/>
    <w:bookmarkStart w:name="z60" w:id="55"/>
    <w:p>
      <w:pPr>
        <w:spacing w:after="0"/>
        <w:ind w:left="0"/>
        <w:jc w:val="left"/>
      </w:pPr>
      <w:r>
        <w:rPr>
          <w:rFonts w:ascii="Times New Roman"/>
          <w:b/>
          <w:i w:val="false"/>
          <w:color w:val="000000"/>
        </w:rPr>
        <w:t xml:space="preserve"> 5. Мемлекеттік қызметті, оның ішінде электрондық нысанда көрсетілетін мемлекеттік қызметті көрсету ерекшеліктері ескеріле отырып қойылатын өзге де талаптар</w:t>
      </w:r>
    </w:p>
    <w:bookmarkEnd w:id="55"/>
    <w:bookmarkStart w:name="z61" w:id="56"/>
    <w:p>
      <w:pPr>
        <w:spacing w:after="0"/>
        <w:ind w:left="0"/>
        <w:jc w:val="both"/>
      </w:pPr>
      <w:r>
        <w:rPr>
          <w:rFonts w:ascii="Times New Roman"/>
          <w:b w:val="false"/>
          <w:i w:val="false"/>
          <w:color w:val="000000"/>
          <w:sz w:val="28"/>
        </w:rPr>
        <w:t>
      15. Мемлекеттік қызметті көрсету орындарының мекенжайлары:</w:t>
      </w:r>
    </w:p>
    <w:bookmarkEnd w:id="56"/>
    <w:bookmarkStart w:name="z62" w:id="57"/>
    <w:p>
      <w:pPr>
        <w:spacing w:after="0"/>
        <w:ind w:left="0"/>
        <w:jc w:val="both"/>
      </w:pPr>
      <w:r>
        <w:rPr>
          <w:rFonts w:ascii="Times New Roman"/>
          <w:b w:val="false"/>
          <w:i w:val="false"/>
          <w:color w:val="000000"/>
          <w:sz w:val="28"/>
        </w:rPr>
        <w:t>
      1) тиісті көрсетілетін қызметті берушінің интернет-ресурсында;</w:t>
      </w:r>
    </w:p>
    <w:bookmarkEnd w:id="57"/>
    <w:bookmarkStart w:name="z63" w:id="58"/>
    <w:p>
      <w:pPr>
        <w:spacing w:after="0"/>
        <w:ind w:left="0"/>
        <w:jc w:val="both"/>
      </w:pPr>
      <w:r>
        <w:rPr>
          <w:rFonts w:ascii="Times New Roman"/>
          <w:b w:val="false"/>
          <w:i w:val="false"/>
          <w:color w:val="000000"/>
          <w:sz w:val="28"/>
        </w:rPr>
        <w:t>
      2) Ауыл шаруашылығы министрлігінің www.mоа.gov.kz интернет-ресурсындағы "Мемлекеттік көрсетілетін қызметтер" бөлімінің "Мемлекеттік қызметтерді көрсету орындарының мекенжайлары" деген кіші бөлімінде орналастырылған.</w:t>
      </w:r>
    </w:p>
    <w:bookmarkEnd w:id="58"/>
    <w:bookmarkStart w:name="z64" w:id="59"/>
    <w:p>
      <w:pPr>
        <w:spacing w:after="0"/>
        <w:ind w:left="0"/>
        <w:jc w:val="both"/>
      </w:pPr>
      <w:r>
        <w:rPr>
          <w:rFonts w:ascii="Times New Roman"/>
          <w:b w:val="false"/>
          <w:i w:val="false"/>
          <w:color w:val="000000"/>
          <w:sz w:val="28"/>
        </w:rPr>
        <w:t>
      16. Көрсетілетін қызметті алушының мемлекеттік қызметті көрсету тәртібі мен мәртебесі туралы ақпаратты қашықтықтан қол жеткізу режимінде</w:t>
      </w:r>
    </w:p>
    <w:bookmarkEnd w:id="59"/>
    <w:bookmarkStart w:name="z65" w:id="60"/>
    <w:p>
      <w:pPr>
        <w:spacing w:after="0"/>
        <w:ind w:left="0"/>
        <w:jc w:val="both"/>
      </w:pPr>
      <w:r>
        <w:rPr>
          <w:rFonts w:ascii="Times New Roman"/>
          <w:b w:val="false"/>
          <w:i w:val="false"/>
          <w:color w:val="000000"/>
          <w:sz w:val="28"/>
        </w:rPr>
        <w:t>
      Мемлекеттік қызметтер көрсету мәселелері жөніндегі бірыңғай байланыс орталығы арқылы алу мүмкіндігі бар.</w:t>
      </w:r>
    </w:p>
    <w:bookmarkEnd w:id="60"/>
    <w:bookmarkStart w:name="z66" w:id="61"/>
    <w:p>
      <w:pPr>
        <w:spacing w:after="0"/>
        <w:ind w:left="0"/>
        <w:jc w:val="both"/>
      </w:pPr>
      <w:r>
        <w:rPr>
          <w:rFonts w:ascii="Times New Roman"/>
          <w:b w:val="false"/>
          <w:i w:val="false"/>
          <w:color w:val="000000"/>
          <w:sz w:val="28"/>
        </w:rPr>
        <w:t>
      17. Мемлекеттік қызметті көрсету мәселелері жөніндегі анықтама қызметтерінің байланыс телефондары www.mоа.gov.kz интернет-ресурсында көрсетілген. Бірыңғай байланыс орталығы: 1414, 8-800-080-7777.</w:t>
      </w:r>
    </w:p>
    <w:bookmarkEnd w:id="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тауарын өндірушілерге су беру қызметтерінің құнын субсидиялау" мемлекеттік көрсетілетін қызмет регламентіне қосымша</w:t>
            </w:r>
          </w:p>
        </w:tc>
      </w:tr>
    </w:tbl>
    <w:bookmarkStart w:name="z68" w:id="62"/>
    <w:p>
      <w:pPr>
        <w:spacing w:after="0"/>
        <w:ind w:left="0"/>
        <w:jc w:val="left"/>
      </w:pPr>
      <w:r>
        <w:rPr>
          <w:rFonts w:ascii="Times New Roman"/>
          <w:b/>
          <w:i w:val="false"/>
          <w:color w:val="000000"/>
        </w:rPr>
        <w:t xml:space="preserve"> Портал арқылы "Ауыл шаруашылығы тауарын өндірушілерге су беру қызметтерінің құнын субсидиялау" мемлекеттік қызмет көрсету бизнес-процесстерінің анықтамалығы</w:t>
      </w:r>
    </w:p>
    <w:bookmarkEnd w:id="62"/>
    <w:bookmarkStart w:name="z69" w:id="63"/>
    <w:p>
      <w:pPr>
        <w:spacing w:after="0"/>
        <w:ind w:left="0"/>
        <w:jc w:val="both"/>
      </w:pPr>
      <w:r>
        <w:rPr>
          <w:rFonts w:ascii="Times New Roman"/>
          <w:b w:val="false"/>
          <w:i w:val="false"/>
          <w:color w:val="000000"/>
          <w:sz w:val="28"/>
        </w:rPr>
        <w:t xml:space="preserve">
      </w:t>
      </w:r>
    </w:p>
    <w:bookmarkEnd w:id="63"/>
    <w:p>
      <w:pPr>
        <w:spacing w:after="0"/>
        <w:ind w:left="0"/>
        <w:jc w:val="both"/>
      </w:pPr>
      <w:r>
        <w:drawing>
          <wp:inline distT="0" distB="0" distL="0" distR="0">
            <wp:extent cx="7810500" cy="330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30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0" w:id="64"/>
    <w:p>
      <w:pPr>
        <w:spacing w:after="0"/>
        <w:ind w:left="0"/>
        <w:jc w:val="both"/>
      </w:pPr>
      <w:r>
        <w:rPr>
          <w:rFonts w:ascii="Times New Roman"/>
          <w:b w:val="false"/>
          <w:i w:val="false"/>
          <w:color w:val="000000"/>
          <w:sz w:val="28"/>
        </w:rPr>
        <w:t xml:space="preserve">
      </w:t>
      </w:r>
    </w:p>
    <w:bookmarkEnd w:id="64"/>
    <w:p>
      <w:pPr>
        <w:spacing w:after="0"/>
        <w:ind w:left="0"/>
        <w:jc w:val="both"/>
      </w:pPr>
      <w:r>
        <w:drawing>
          <wp:inline distT="0" distB="0" distL="0" distR="0">
            <wp:extent cx="7810500" cy="307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07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