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14196" w14:textId="d914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"Тұқымның сапасына сараптама жасау жөніндегі зертханаларды аттестаттау" мемлекеттік көрсетілетін қызмет регламентін бекіту туралы" Солтүстік Қазақстан облысы әкімдігінің 2018 жылғы 11 сәуірдегі № 97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2019 жылғы 8 қазандағы № 257 қаулысы. Солтүстік Қазақстан облысының Әділет департаментінде 2019 жылғы 8 қазанда № 5600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"Тұқымның сапасына сараптама жасау жөнiндегi зертханаларды аттестаттау" мемлекеттік көрсетілетін қызмет регламентін бекіту туралы" Солтүстік Қазақстан облысы әкімдігінің 2018 жылғы 11 сәуірдегі № 97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14 мамырда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4691 болып тіркелді)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ауыл шаруашылығы басқармасы" коммуналдық мемлекеттік мекемесі мыналарды Қазақстан Республикасының заңнамасында белгіленген тәртіпте қамтамасыз етсін: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