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ed6b" w14:textId="849e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жерлеу және қабірлерді қарап-күту жөніндегі істі ұйымдастыру Қағидаларын бекіту туралы</w:t>
      </w:r>
    </w:p>
    <w:p>
      <w:pPr>
        <w:spacing w:after="0"/>
        <w:ind w:left="0"/>
        <w:jc w:val="both"/>
      </w:pPr>
      <w:r>
        <w:rPr>
          <w:rFonts w:ascii="Times New Roman"/>
          <w:b w:val="false"/>
          <w:i w:val="false"/>
          <w:color w:val="000000"/>
          <w:sz w:val="28"/>
        </w:rPr>
        <w:t>Солтүстік Қазақстан облыстық мәслихатының 2019 жылғы 4 қазандағы № 37/2 шешімі. Солтүстік Қазақстан облысының Әділет департаментінде 2019 жылғы 8 қазанда № 5601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2-8 тармағына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бойынша жерлеу және қабірлерді қарап-күту жөніндегі істі ұйымдастыру қағидалары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p>
          <w:p>
            <w:pPr>
              <w:spacing w:after="20"/>
              <w:ind w:left="20"/>
              <w:jc w:val="both"/>
            </w:pPr>
          </w:p>
          <w:p>
            <w:pPr>
              <w:spacing w:after="20"/>
              <w:ind w:left="20"/>
              <w:jc w:val="both"/>
            </w:pPr>
            <w:r>
              <w:rPr>
                <w:rFonts w:ascii="Times New Roman"/>
                <w:b w:val="false"/>
                <w:i/>
                <w:color w:val="000000"/>
                <w:sz w:val="20"/>
              </w:rPr>
              <w:t xml:space="preserve">Солтүстік Қазақстан </w:t>
            </w:r>
          </w:p>
          <w:p>
            <w:pPr>
              <w:spacing w:after="20"/>
              <w:ind w:left="20"/>
              <w:jc w:val="both"/>
            </w:pPr>
            <w:r>
              <w:rPr>
                <w:rFonts w:ascii="Times New Roman"/>
                <w:b w:val="false"/>
                <w:i/>
                <w:color w:val="000000"/>
                <w:sz w:val="20"/>
              </w:rPr>
              <w:t xml:space="preserve">облыстық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маслихатының 2019 жылғы 4 қазандағы № 37/2 шешімімен бекітілді</w:t>
            </w:r>
          </w:p>
        </w:tc>
      </w:tr>
    </w:tbl>
    <w:bookmarkStart w:name="z9" w:id="3"/>
    <w:p>
      <w:pPr>
        <w:spacing w:after="0"/>
        <w:ind w:left="0"/>
        <w:jc w:val="left"/>
      </w:pPr>
      <w:r>
        <w:rPr>
          <w:rFonts w:ascii="Times New Roman"/>
          <w:b/>
          <w:i w:val="false"/>
          <w:color w:val="000000"/>
        </w:rPr>
        <w:t xml:space="preserve"> Солтүстік Қазақстан облысы бойынша жерлеу және қабірлерді қарап-күту жөніндегі істі ұйымдастыру қағидалары</w:t>
      </w:r>
    </w:p>
    <w:bookmarkEnd w:id="3"/>
    <w:bookmarkStart w:name="z10" w:id="4"/>
    <w:p>
      <w:pPr>
        <w:spacing w:after="0"/>
        <w:ind w:left="0"/>
        <w:jc w:val="left"/>
      </w:pPr>
      <w:r>
        <w:rPr>
          <w:rFonts w:ascii="Times New Roman"/>
          <w:b/>
          <w:i w:val="false"/>
          <w:color w:val="000000"/>
        </w:rPr>
        <w:t xml:space="preserve"> Жалпы ережелер</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облыстық мәслихатының 20.04.2022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30.06.2023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1. Осы Солтүстік Қазақстан облысы бойынша Жерлеудің және зираттарды күтіп ұстау ісін ұйымдастырудың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27-бабы 1-тармағының 1-16) тармақшасына, Қазақстан Республикасы Ұлттық экономика министрінің 2019 жылғы 31 мамырдағы № 48 "Жерлеудің және зираттарды күтіп ұстау ісін ұйымдастырудың үлгілік қағидаларын бекіту туралы" бұйрығына (Нормативтік құқықтық актілерді мемлекеттік тіркеу тізілімінде № 18771 болып тіркелген) сәйкес әзірленді және жерлеудің және зираттарды күтіп-ұстауісін ұйымдастырудың тәртібін айқындайды.</w:t>
      </w:r>
    </w:p>
    <w:bookmarkStart w:name="z20" w:id="5"/>
    <w:p>
      <w:pPr>
        <w:spacing w:after="0"/>
        <w:ind w:left="0"/>
        <w:jc w:val="both"/>
      </w:pPr>
      <w:r>
        <w:rPr>
          <w:rFonts w:ascii="Times New Roman"/>
          <w:b w:val="false"/>
          <w:i w:val="false"/>
          <w:color w:val="000000"/>
          <w:sz w:val="28"/>
        </w:rPr>
        <w:t>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бұйрығымен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5"/>
    <w:bookmarkStart w:name="z21"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2" w:id="7"/>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7"/>
    <w:bookmarkStart w:name="z23" w:id="8"/>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8"/>
    <w:bookmarkStart w:name="z24" w:id="9"/>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9"/>
    <w:bookmarkStart w:name="z25" w:id="10"/>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0"/>
    <w:bookmarkStart w:name="z26" w:id="11"/>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1"/>
    <w:bookmarkStart w:name="z27" w:id="12"/>
    <w:p>
      <w:pPr>
        <w:spacing w:after="0"/>
        <w:ind w:left="0"/>
        <w:jc w:val="both"/>
      </w:pPr>
      <w:r>
        <w:rPr>
          <w:rFonts w:ascii="Times New Roman"/>
          <w:b w:val="false"/>
          <w:i w:val="false"/>
          <w:color w:val="000000"/>
          <w:sz w:val="28"/>
        </w:rPr>
        <w:t>
      2. Жерлеудің және зираттарды күтіп-ұстау ісін ұйымдастырудың тәртібі</w:t>
      </w:r>
    </w:p>
    <w:bookmarkEnd w:id="12"/>
    <w:bookmarkStart w:name="z28" w:id="13"/>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3"/>
    <w:bookmarkStart w:name="z29" w:id="14"/>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4"/>
    <w:bookmarkStart w:name="z30" w:id="15"/>
    <w:p>
      <w:pPr>
        <w:spacing w:after="0"/>
        <w:ind w:left="0"/>
        <w:jc w:val="both"/>
      </w:pPr>
      <w:r>
        <w:rPr>
          <w:rFonts w:ascii="Times New Roman"/>
          <w:b w:val="false"/>
          <w:i w:val="false"/>
          <w:color w:val="000000"/>
          <w:sz w:val="28"/>
        </w:rPr>
        <w:t>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5"/>
    <w:bookmarkStart w:name="z31" w:id="16"/>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16"/>
    <w:bookmarkStart w:name="z32" w:id="17"/>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17"/>
    <w:bookmarkStart w:name="z33" w:id="18"/>
    <w:p>
      <w:pPr>
        <w:spacing w:after="0"/>
        <w:ind w:left="0"/>
        <w:jc w:val="both"/>
      </w:pPr>
      <w:r>
        <w:rPr>
          <w:rFonts w:ascii="Times New Roman"/>
          <w:b w:val="false"/>
          <w:i w:val="false"/>
          <w:color w:val="000000"/>
          <w:sz w:val="28"/>
        </w:rPr>
        <w:t>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18"/>
    <w:bookmarkStart w:name="z34" w:id="19"/>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19"/>
    <w:bookmarkStart w:name="z35" w:id="20"/>
    <w:p>
      <w:pPr>
        <w:spacing w:after="0"/>
        <w:ind w:left="0"/>
        <w:jc w:val="both"/>
      </w:pPr>
      <w:r>
        <w:rPr>
          <w:rFonts w:ascii="Times New Roman"/>
          <w:b w:val="false"/>
          <w:i w:val="false"/>
          <w:color w:val="000000"/>
          <w:sz w:val="28"/>
        </w:rPr>
        <w:t>
      6. Есепке алу журналында мынадай мәліметтер қамтылады:</w:t>
      </w:r>
    </w:p>
    <w:bookmarkEnd w:id="20"/>
    <w:bookmarkStart w:name="z36" w:id="21"/>
    <w:p>
      <w:pPr>
        <w:spacing w:after="0"/>
        <w:ind w:left="0"/>
        <w:jc w:val="both"/>
      </w:pPr>
      <w:r>
        <w:rPr>
          <w:rFonts w:ascii="Times New Roman"/>
          <w:b w:val="false"/>
          <w:i w:val="false"/>
          <w:color w:val="000000"/>
          <w:sz w:val="28"/>
        </w:rPr>
        <w:t>
      жерлеу жылы, айы, күні;</w:t>
      </w:r>
    </w:p>
    <w:bookmarkEnd w:id="21"/>
    <w:bookmarkStart w:name="z37" w:id="22"/>
    <w:p>
      <w:pPr>
        <w:spacing w:after="0"/>
        <w:ind w:left="0"/>
        <w:jc w:val="both"/>
      </w:pPr>
      <w:r>
        <w:rPr>
          <w:rFonts w:ascii="Times New Roman"/>
          <w:b w:val="false"/>
          <w:i w:val="false"/>
          <w:color w:val="000000"/>
          <w:sz w:val="28"/>
        </w:rPr>
        <w:t>
      зираттың (қабірдің) нөмірі;</w:t>
      </w:r>
    </w:p>
    <w:bookmarkEnd w:id="22"/>
    <w:bookmarkStart w:name="z38" w:id="23"/>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3"/>
    <w:bookmarkStart w:name="z39" w:id="24"/>
    <w:p>
      <w:pPr>
        <w:spacing w:after="0"/>
        <w:ind w:left="0"/>
        <w:jc w:val="both"/>
      </w:pPr>
      <w:r>
        <w:rPr>
          <w:rFonts w:ascii="Times New Roman"/>
          <w:b w:val="false"/>
          <w:i w:val="false"/>
          <w:color w:val="000000"/>
          <w:sz w:val="28"/>
        </w:rPr>
        <w:t>
      туған және қайтыс болған күні;</w:t>
      </w:r>
    </w:p>
    <w:bookmarkEnd w:id="24"/>
    <w:bookmarkStart w:name="z40" w:id="25"/>
    <w:p>
      <w:pPr>
        <w:spacing w:after="0"/>
        <w:ind w:left="0"/>
        <w:jc w:val="both"/>
      </w:pPr>
      <w:r>
        <w:rPr>
          <w:rFonts w:ascii="Times New Roman"/>
          <w:b w:val="false"/>
          <w:i w:val="false"/>
          <w:color w:val="000000"/>
          <w:sz w:val="28"/>
        </w:rPr>
        <w:t>
      өлімнің себебі;</w:t>
      </w:r>
    </w:p>
    <w:bookmarkEnd w:id="25"/>
    <w:bookmarkStart w:name="z41" w:id="26"/>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6"/>
    <w:bookmarkStart w:name="z42" w:id="27"/>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27"/>
    <w:bookmarkStart w:name="z43" w:id="28"/>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28"/>
    <w:bookmarkStart w:name="z44" w:id="29"/>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29"/>
    <w:bookmarkStart w:name="z45" w:id="30"/>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0"/>
    <w:bookmarkStart w:name="z46" w:id="31"/>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31"/>
    <w:bookmarkStart w:name="z47" w:id="32"/>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2"/>
    <w:bookmarkStart w:name="z48" w:id="33"/>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3"/>
    <w:bookmarkStart w:name="z49" w:id="34"/>
    <w:p>
      <w:pPr>
        <w:spacing w:after="0"/>
        <w:ind w:left="0"/>
        <w:jc w:val="both"/>
      </w:pPr>
      <w:r>
        <w:rPr>
          <w:rFonts w:ascii="Times New Roman"/>
          <w:b w:val="false"/>
          <w:i w:val="false"/>
          <w:color w:val="000000"/>
          <w:sz w:val="28"/>
        </w:rPr>
        <w:t>
      11. Қабірлерді жобалау және салу:</w:t>
      </w:r>
    </w:p>
    <w:bookmarkEnd w:id="34"/>
    <w:bookmarkStart w:name="z50" w:id="35"/>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5"/>
    <w:bookmarkStart w:name="z51" w:id="36"/>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6"/>
    <w:bookmarkStart w:name="z52" w:id="37"/>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7"/>
    <w:bookmarkStart w:name="z53" w:id="38"/>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38"/>
    <w:bookmarkStart w:name="z54" w:id="39"/>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39"/>
    <w:bookmarkStart w:name="z55" w:id="40"/>
    <w:p>
      <w:pPr>
        <w:spacing w:after="0"/>
        <w:ind w:left="0"/>
        <w:jc w:val="both"/>
      </w:pPr>
      <w:r>
        <w:rPr>
          <w:rFonts w:ascii="Times New Roman"/>
          <w:b w:val="false"/>
          <w:i w:val="false"/>
          <w:color w:val="000000"/>
          <w:sz w:val="28"/>
        </w:rPr>
        <w:t>
      Жерлеуге бөлінген учаскенің шекарасында:</w:t>
      </w:r>
    </w:p>
    <w:bookmarkEnd w:id="40"/>
    <w:bookmarkStart w:name="z56" w:id="41"/>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1"/>
    <w:bookmarkStart w:name="z57" w:id="42"/>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bookmarkEnd w:id="42"/>
    <w:bookmarkStart w:name="z58" w:id="43"/>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3"/>
    <w:bookmarkStart w:name="z59" w:id="44"/>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4"/>
    <w:bookmarkStart w:name="z60" w:id="45"/>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5"/>
    <w:bookmarkStart w:name="z61" w:id="46"/>
    <w:p>
      <w:pPr>
        <w:spacing w:after="0"/>
        <w:ind w:left="0"/>
        <w:jc w:val="both"/>
      </w:pPr>
      <w:r>
        <w:rPr>
          <w:rFonts w:ascii="Times New Roman"/>
          <w:b w:val="false"/>
          <w:i w:val="false"/>
          <w:color w:val="000000"/>
          <w:sz w:val="28"/>
        </w:rPr>
        <w:t>
      13. Республикалық маңызы бар қаланың, астананың, ауданның (облыстық маңызы бар қаланың) жергілікті атқарушы органы мен зират қорымының әкімшілігі арасында зират қоырмдарын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6"/>
    <w:bookmarkStart w:name="z62" w:id="47"/>
    <w:p>
      <w:pPr>
        <w:spacing w:after="0"/>
        <w:ind w:left="0"/>
        <w:jc w:val="both"/>
      </w:pPr>
      <w:r>
        <w:rPr>
          <w:rFonts w:ascii="Times New Roman"/>
          <w:b w:val="false"/>
          <w:i w:val="false"/>
          <w:color w:val="000000"/>
          <w:sz w:val="28"/>
        </w:rPr>
        <w:t>
      14. Зират қорымының әкімшілігі мыналарды:</w:t>
      </w:r>
    </w:p>
    <w:bookmarkEnd w:id="47"/>
    <w:bookmarkStart w:name="z63" w:id="48"/>
    <w:p>
      <w:pPr>
        <w:spacing w:after="0"/>
        <w:ind w:left="0"/>
        <w:jc w:val="both"/>
      </w:pPr>
      <w:r>
        <w:rPr>
          <w:rFonts w:ascii="Times New Roman"/>
          <w:b w:val="false"/>
          <w:i w:val="false"/>
          <w:color w:val="000000"/>
          <w:sz w:val="28"/>
        </w:rPr>
        <w:t xml:space="preserve">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 </w:t>
      </w:r>
    </w:p>
    <w:bookmarkEnd w:id="48"/>
    <w:bookmarkStart w:name="z64" w:id="49"/>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49"/>
    <w:bookmarkStart w:name="z65" w:id="50"/>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0"/>
    <w:bookmarkStart w:name="z66" w:id="51"/>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1"/>
    <w:bookmarkStart w:name="z67" w:id="52"/>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2"/>
    <w:bookmarkStart w:name="z68" w:id="53"/>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3"/>
    <w:bookmarkStart w:name="z69" w:id="54"/>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