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b6f29" w14:textId="10b6f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– 2020 оқу жылына арналған жоғары және жоғары оқу орнынан кейінгі білімі бар кадрларды даярлауға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2019 жылғы 31 қазандағы № 281 қаулысы. Солтүстік Қазақстан облысының Әділет департаментінде 2019 жылғы 31 қазанда № 5634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"Бiлiм туралы" Қазақстан Республикасының 2007 жылғы 27 шiлдедегi Заңының 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2019 – 2020 оқу жылына арналған жоғары білімі бар кадрларды даярлауға арналған мемлекеттік білім беру тапсырысы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2019 – 2020 оқу жылына арналған жоғары оқу орнынан кейінгі білімі бар кадрларды даярлауға арналған мемлекеттік білім беру тапсырысы.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"Солтүстік Қазақстан облысы әкімдігінің білім басқармасы" коммуналдық мемлекеттік мекемесі мыналарды Қазақстан Республикасының заңнамасында белгіленген тәртіпте қамтамасыз етсін: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 Әділет министрлігінің Солтүстік Қазақстан облысының Әділет департаменті" республикалық мемлекеттік мекемесінде мемлекеттік тіркеуді;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жариялағаннан кейін Солтүстік Қазақстан облысы әкімдігінің интернет-ресурсында орналастыруды.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Солтүстік Қазақстан облысы әкімінің жетекшілік ететін мәселелер жөніндегі орынбасарына жүктелсін.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2019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"___" _______ №__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– 2020 оқу жылына арналған жоғары білімі бар кадрларды даярлауға арналған мемлекеттік білім беру тапсырысы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2739"/>
        <w:gridCol w:w="1793"/>
        <w:gridCol w:w="1929"/>
        <w:gridCol w:w="265"/>
        <w:gridCol w:w="1124"/>
        <w:gridCol w:w="534"/>
        <w:gridCol w:w="1727"/>
        <w:gridCol w:w="1720"/>
      </w:tblGrid>
      <w:tr>
        <w:trPr>
          <w:trHeight w:val="30" w:hRule="atLeast"/>
        </w:trPr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орында-рының атауы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атауы</w:t>
            </w:r>
          </w:p>
        </w:tc>
        <w:tc>
          <w:tcPr>
            <w:tcW w:w="1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бағытының коды және атауы</w:t>
            </w:r>
          </w:p>
        </w:tc>
        <w:tc>
          <w:tcPr>
            <w:tcW w:w="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тілі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тапсырысының көлемі, күндізгі оқу түрі (орындар, гранттар саны)</w:t>
            </w:r>
          </w:p>
        </w:tc>
        <w:tc>
          <w:tcPr>
            <w:tcW w:w="1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бір студентті оқытуға жұмса-латын шығыс-тардың орташа құны (мың теңге)</w:t>
            </w:r>
          </w:p>
        </w:tc>
        <w:tc>
          <w:tcPr>
            <w:tcW w:w="1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Бюдже-ттік бағдар-ламалар әкімші-лері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 негізінде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 негізінде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білім беру – бакалавриатта даярлау бағыты</w:t>
            </w:r>
          </w:p>
        </w:tc>
      </w:tr>
      <w:tr>
        <w:trPr>
          <w:trHeight w:val="30" w:hRule="atLeast"/>
        </w:trPr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министр-лігінің "Манаш Қозыбаев атындағы Солтүстік Қазақстан мемлекеттік университеті" шаруа-шылық жүргізу құқығындағы респуб-ликалық мемлекеттік кәсіпорны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Педаго-гикалық ғылымдар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Жалпы дамудың пәндік мамандан-дырылған мұғалім-дерін даярлау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  <w:bookmarkEnd w:id="10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12"/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443, 3</w:t>
            </w:r>
          </w:p>
        </w:tc>
        <w:tc>
          <w:tcPr>
            <w:tcW w:w="1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"Солтүстік Қазақстан облысы әкімдігінің білім басқар-масы" комму-налдық мемле-кеттік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Жараты-лыстану пәндері бойынша мұғалімдер даярлау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  <w:bookmarkEnd w:id="13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14"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15"/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Тілдер және әдебиет бойынша мұғалім-дерді даярлау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  <w:bookmarkEnd w:id="16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18"/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 Бизнес, басқару және құқық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6B041 Бизнес және басқару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  <w:bookmarkEnd w:id="19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0"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1"/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342, 9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6B042 Құқық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  <w:bookmarkEnd w:id="22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3"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4"/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342, 9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Инженер-лік, өңдеу және құрылыс салалары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6B071 Инже-нерия және инже-нерлік іс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  <w:bookmarkEnd w:id="25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6"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"/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635, 8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 Ауыл шаруа-шылығы және биоре-сурстар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6B082 Мал шаруа-шылығы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  <w:bookmarkEnd w:id="28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9"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0"/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635, 8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6B083 Орман шаруа-шылығы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  <w:bookmarkEnd w:id="31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2"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3"/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635, 8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 Қызмет көрсету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6B111 Қызмет көрсету саласы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  <w:bookmarkEnd w:id="34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6"/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342, 9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"Сәкен Сейфуллин атындағы Қазақ агротехни-калық университеті" акционерлік қоғамы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 Ауыл шаруа-шылығы және биоре-сурстар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6B081 Агрономия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  <w:bookmarkEnd w:id="37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8"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9"/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635, 8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2019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қазандағы № 281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– 2020 оқу жылына арналған жоғарғы оқу орнынан кейінгі білімі бар кадрларды даярлауға арналған мемлекеттік білім беру тапсырысы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Солтүстік Қазақстан облысы əкімдігінің 09.06.2020 </w:t>
      </w:r>
      <w:r>
        <w:rPr>
          <w:rFonts w:ascii="Times New Roman"/>
          <w:b w:val="false"/>
          <w:i w:val="false"/>
          <w:color w:val="ff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он күнтізбелік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4454"/>
        <w:gridCol w:w="1524"/>
        <w:gridCol w:w="1284"/>
        <w:gridCol w:w="234"/>
        <w:gridCol w:w="1737"/>
        <w:gridCol w:w="1313"/>
        <w:gridCol w:w="1251"/>
      </w:tblGrid>
      <w:tr>
        <w:trPr>
          <w:trHeight w:val="30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орындарының атауы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сыныптамасы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бағытының коды және сыныптамасы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тілі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білім негізіндегі мемлекеттік білім беру тапсырысының көлемі, күндізгі оқыту нысаны (орындар, гранттар саны)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жылындағы бір студентті оқыту шығынының орташа құны (мың теңге)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медицина университеті" коммерциялық емес акционерлік қоғамы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 Денсаулық сақтау (медицина)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 Денсаулық сақтау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815, 5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денсаулық сақтау басқармасы"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медициналық үздіксіз білім беру университеті" акционерлік қоғамы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 Денсаулық сақтау (медицина)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 Денсаулық сақтау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815, 5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медицина университеті" коммерциялық емес акционерлік қоғамы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 Денсаулық сақтау (медицина)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 Денсаулық сақтау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815, 5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"С.Ж. Асфендияров атындағы Қазақ ұлттық медицина университеті" коммерциялық емес акционерлік қоғамы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 Денсаулық сақтау (медицина)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 Денсаулық сақтау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1196,16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медицина университеті" коммерциялық емес акционерлік қоғамы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 З Денсаулық сақтау (медицина)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 Денсаулық сақтау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815, 5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"University Medical Center" корпоративтік қоры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 Денсаулық сақтау (медицина)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 Денсаулық сақтау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815, 5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"Құрмет Белгісі" орденді Қазақ көз аурулары ғылыми-зерттеу институты" 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 серіктестігі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 Денсаулық сақтау (медицина)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 Денсаулық сақтау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815, 6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"Қазақстан-Ресей медициналық университеті" мемлекеттік емес білім беру мекемесі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 Денсаулық сақтау (медицина)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 Денсаулық сақтау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1000, 0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"Ұлттық ғылыми кардиохирургиялық орталық" акционерлік қоғамы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 Денсаулық сақтау (медицина)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 Денсаулық сақтау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"Онкология және трансплантология ұлттық ғылыми орталығы" акционерлік қоғамы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 Денсаулық сақтау (медицина)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 Денсаулық сақтау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815, 5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