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4b1a7" w14:textId="b94b1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"Коммуналдық қалдықтардың түзілу және жинақталу нормаларын есептеу қағидаларын бекіту туралы" Солтүстік Қазақстан облысы әкімдігінің 2016 жылғы 29 ақпандағы № 62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2019 жылғы 12 қарашадағы № 294 қаулысы. Солтүстік Қазақстан облысының Әділет департаментінде 2019 жылғы 13 қарашада № 5643 болып тіркелді. Күші жойылды - Солтүстік Қазақстан облысы әкімдігінің 2021 жылғы 27 қазандағы № 226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әкімдігінің 27.10.2021 </w:t>
      </w:r>
      <w:r>
        <w:rPr>
          <w:rFonts w:ascii="Times New Roman"/>
          <w:b w:val="false"/>
          <w:i w:val="false"/>
          <w:color w:val="ff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жылғы 9 қаңтардағы Қазақстан Республикасы Экологиялық кодексінің 20-бабы </w:t>
      </w:r>
      <w:r>
        <w:rPr>
          <w:rFonts w:ascii="Times New Roman"/>
          <w:b w:val="false"/>
          <w:i w:val="false"/>
          <w:color w:val="000000"/>
          <w:sz w:val="28"/>
        </w:rPr>
        <w:t>17-3)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"Коммуналдық қалдықтардың түзілу және жинақталу нормаларын есептеу қағидаларын бекіту туралы" Солтүстік Қазақстан облысы әкімдігінің 2016 жылғы 29 ақпандағы № 62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жылғы 19 сәуір "Әділет" Қазақстан Республикасы нормативтік құқықтық актілерінің ақпараттық-құқықтық жүйесінде жарияланды, Қазақстан Республикасы нормативтік құқықтық актілерінің мемлекеттік тізілімінде № 3675 болып тіркелді)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Коммуналдық қалдықтардың түзілу және жинақталу нормаларын есептеу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әкімдігінің табиғи ресурстар және табиғат пайдалануды реттеу басқармасы" коммуналдық мемлекеттік мекемесі мыналарды Қазақстан Республикасының заңнамасында белгіленген тәртіпте қамтамасыз етсін: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министрлігінің Солтүстік Қазақстан облысының Әділет департаменті" республикалық мемлекеттік мекемесінде мемлекеттік тіркеуді;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Солтүстік Қазақстан облысы әкімдігінің интернет-ресурсында орналастыруды.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әкімінің жетекшілік ететін мәселелер жөніндегі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2019 жылғы "__" _______ № ___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қалдықтардың түзілу және жинақталу нормаларын есептеу қағидаларына 1-қосымша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Тұрғын үй қоры мен тұрғын емес үй-жайлар объектілерінің түрлері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2"/>
        <w:gridCol w:w="5858"/>
        <w:gridCol w:w="3970"/>
      </w:tblGrid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Абаттандырылған және абаттандырылмаған үйлер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сияқтылар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жинақ банктері, байланыс бөлімшелері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алаңының 1 шаршы метрі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алаңының 1 шаршы метрі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 дүкендері, супермаркеттер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алаңының 1 шаршы метрі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 шаршы метрі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алаңының 1 шаршы метрі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тауарларының көтерме базалары, қоймалары 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алаңының 1 шаршы метрі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тауарлардың көтерме базалары, қоймалары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алаңының 1 шаршы метрі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көрсету үйлері: халыққа қызмет көрсету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алаңының 1 шаршы метрі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алаңының 1 шаршы метрі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алаңының 1 шаршы метрі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алаңының 1 шаршы метрі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автокөлікті жуу орындары, автожанармай құю станциялары, гараждар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шеберханалары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сұлулық салондары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алаңының 1 шаршы метрі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алаңының 1 шаршы метрі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жөндеу және қызмет көрсету (кілттер жасау және сол сияқтылар)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алаңының 1 шаршы метрі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аумағында бұқаралық іс-шаралар ұйымдастыратын заңды тұлғалар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қатысушылар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Бағбандық кооперативтері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