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fd1" w14:textId="690c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Петропавл қаласының бюджет бекіту туралы" Петропавл қалалық мәслихатының 2018 жылғы 24 желтоқсандағы № 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2019 жылғы 14 наурыздағы № 1 шешімі. Солтүстік Қазақстан облысының Әділет департаментінде 2019 жылғы 20 наурызда № 5262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"2019-2021 жылдарға арналған Петропавл қаласының бюджет бекіту туралы" 2018 жылғы 24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5188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27 192 562,3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13 705 549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68 617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1 466 017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11 475 054,3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477 325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29 291 671,5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186 000 мың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186 000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-2 285 109,2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2 285 109,2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4 786 018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2 677 325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176 416,2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2019 жылғы 1 қаңтарға қалыптасқан бюджет қаражатының бос қалдықтары есебінен қала бюджетінің шығыстарын 3-1-қосымшаға сәйкес қарастыру.";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3-1-қосымшасы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жылдағы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Дәрібаева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14 наурыздағы № 1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24 желтоқсандағы № 1 шешiмiне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Петропавл қаласының бюджеті туралы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5"/>
        <w:gridCol w:w="3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Кiрiстер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27 192 562,3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13 705 549,0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4 882 568,0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1 466 017,0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1 255 017,0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1 255 017,0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29 291 671,5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539 843,0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328 165,8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270 827,0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81 650,2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10 710 323,1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10 528 504,0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6 156 206,2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2 435 701,0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1 147 375,8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13 245 510,9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9 982 354,2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6 393 278,7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3 589 075,5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3 216 418,9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957 806,0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467 467,0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442 833,0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1 252 778,9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1 252 778,9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917 114,4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-2 285 109,2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14 наурыздағы № 1 шешiмiне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24 желтоқсандағы № 1 шешiмiне 3-1-қосымша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 есебінен қала бюджетінің шығыстары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40"/>
        <w:gridCol w:w="1640"/>
        <w:gridCol w:w="4016"/>
        <w:gridCol w:w="3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8 178,9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