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a7f7" w14:textId="5e5a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2017 жылғы 15 желтоқсандағы № 2207 "Петропавл қаласының мүгедектері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2019 жылғы 23 сәуірдегі № 524 қаулысы. Солтүстік Қазақстан облысының Әділет департаментінде 2019 жылғы 24 сәуірде № 5368 болып тіркелді. Күші жойылды - Солтүстік Қазақстан облысы Петропавл қаласы әкімдігінің 2021 жылғы 19 мамырдағы № 743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қаласы әкімдігінің 19.05.2021 </w:t>
      </w:r>
      <w:r>
        <w:rPr>
          <w:rFonts w:ascii="Times New Roman"/>
          <w:b w:val="false"/>
          <w:i w:val="false"/>
          <w:color w:val="ff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әкімдігінің 2017 жылғы 15 желтоқсандағы № 2207 "Петропавл қаласының мүгедектері үшін жұмыс орындарына квота белгілеу туралы" (2018 жылғы 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4460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Петропавл қаласы әкімінің осы салаға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_________ Петропавл қаласы әкімдігі қаулысына № _____қосымша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 орындарын есептемегенде, жұмыс орындары санынан алғанда Петропавл қаласының мүгедектері үшін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4870"/>
        <w:gridCol w:w="1314"/>
        <w:gridCol w:w="1198"/>
        <w:gridCol w:w="1431"/>
        <w:gridCol w:w="1432"/>
        <w:gridCol w:w="1432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жұмыс орындарына квота (адам)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мүгедектер саны (адам)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орындарына белгіленетін квота (адам)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 әкімдігінің білім бөлімі" коммуналдық мемлекеттік мекемесінің "№9 орта мектебі"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 әкімдігінің білім бөлімі" коммуналдық мемлекеттік мекемесінің "№21 орта мектебі"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 әкімдігінің білім бөлімі" коммуналдық мемлекеттік мекемесінің "Ғабит Мүсірепов атындағы №43 орта мектебі"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 әкімдігінің білім бөлімі" коммуналдық мемлекеттік мекемесінің "Ақ бота бөбекжай-балабақшасы"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 әкімдігінің білім бөлімі" коммуналдық мемлекеттік мекемесінің "Арман" бөбекжай-балабақшасы"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 әкімдігінің білім бөлімі" коммуналдық мемлекеттік мекемесінің "Ивушка" бөбекжай-балабақшасы"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әкімдігінің мәдениет, мұрағаттар және құжаттама басқармасының "Николай Погодин атындағы облыстық орыс сазды драма театры" коммуналдық мемлекеттік қазыналық кәсіпорны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