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0243" w14:textId="af90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2018 жылғы 24 желтоқсандағы № 1 "2019-2021 жылдарға арналған Петропавл қаласының бюджет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2019 жылғы 11 шілдедегі № 1 шешімі. Солтүстік Қазақстан облысының Әділет департаментінде 2019 жылғы 15 шілдеде № 5470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Петропавл қаласының бюджет бекіту туралы" Петропавл қалалық мәслихатының 2018 жылғы 24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Петропавл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31 700 873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13 048 074,5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91 317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2 841 017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15 243 139,5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477 325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33 914 322,7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0: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-2 213 449,7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2 213 449,7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4 714 358,8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2 677 325,3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176 416,2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жылдағы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 __ шілдедегі №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 24 желтоқсандағы № 1 шешiмiне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Петропавл қаласының бюджеті туралы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Кiрiстер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31 700 873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13 048 074,5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2 439 823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4 225 093,5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15 243 139,5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15 243 139,5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15 243 139,5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33 914 322,7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598 948,5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360 779,2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327 440,4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11 420 286,8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11 211 793,6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6 703 970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1 051 780,4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1 792 070,1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1 754 191,1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501 600,4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16 313 933,6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12 044 809,7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7 847 157,1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4 197 652,6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4 245 929,7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907 105,8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917 114,7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бюджеттiк кредиттеу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-2 213 449,7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2 213 449,7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4 714 358,8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4 714 358,8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4 714 358,8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4 714 358,8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