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f802" w14:textId="b3ef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Петропавл қаласының бюджет бекіту туралы" Петропавл қалалық мәслихатының 2018 жылғы 24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2019 жылғы 9 желтоқсандағы № 1 шешімі. Солтүстік Қазақстан облысының Әділет департаментінде 2019 жылғы 13 желтоқсанда № 5728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"2019-2021 жылдарға арналған Петропавл қаласының бюджет бекіту туралы" 2018 жылғы 24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33 234 398,2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13 328 074,5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149 617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3 499 741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16 235 664,7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35 143 165,5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-1 908 767,3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1 908 767,3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4 409 676,4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2 677 325,3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176 416,2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Қалалық жергілікті атқарушы органының 2019 жылғы арналған резерві 162 404,6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жылдағы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9 желтоқсандағы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24 желтоқсандағы № 1 шешiмiне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Петропавл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Кiрiстер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33 234 398,2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3 764 593,5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3 229 525,5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3 499 741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16 235 664,7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16 235 664,7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16 235 664,7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34 143 165,5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403 358,5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11 730 730,9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11 533 984,4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7 007 943,3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2 696 403,3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1 007 385,7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2 169 330,1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2 129 664,2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16 539 281,9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10 886 510,7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4 109 595,2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5 629 200,7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793 840,6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727 331,6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-1 908 767,3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