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4baa" w14:textId="d344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2019 жылғы 29 наурыздағы № 418 "2019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2019 жылғы 23 желтоқсандағы № 1831 қаулысы. Солтүстік Қазақстан облысының Әділет департаментінде 2019 жылғы 25 желтоқсанда № 5750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арналған мектепке дейінгі тәрбие мен оқытуға мемлекеттік білім беру тапсырысын, ата-ана төлемақысының мөлшерін бекіту туралы" Петропавл қаласы әкімдігінің 2019 жылғы 29 наурыздағы № 418 (2019 жылғы 18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5321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"Петропавл қаласы әкімдігінің білім бөлімі" коммуналдық мемлекеттік мекемесі Қазақстан Республикасының заңнамасымен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"Казақстан Республикасы Әділет Министрлігі Солтүстік Қазақстан облысының Әділет департаменті" республикалық мемлекеттік мекемесінде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жариялағанан кейін оны Петропавл қаласы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саланы басқаратын қала әкімінің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2019 жылғы 23 желтоқсаны № 1831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2019 жылғы 29 наурыз № 418 қаулысына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тапсырысын,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17"/>
        <w:gridCol w:w="2126"/>
        <w:gridCol w:w="2126"/>
        <w:gridCol w:w="2126"/>
        <w:gridCol w:w="217"/>
        <w:gridCol w:w="2127"/>
        <w:gridCol w:w="2127"/>
        <w:gridCol w:w="218"/>
        <w:gridCol w:w="299"/>
        <w:gridCol w:w="301"/>
      </w:tblGrid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бойынша топтар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орын жарты күн болатын</w:t>
            </w:r>
          </w:p>
          <w:bookmarkEnd w:id="9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Мүмкіндіктері шектеулі балаларға арналған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бір тәрбиеленушіге жұмсалатын шығындардың орташа кұны (теңге)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 орын жарты күн болатын арналған</w:t>
            </w:r>
          </w:p>
          <w:bookmarkEnd w:id="10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Мүмкіндіктері шектеулі балаларға арналған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бір тәрбиеленуші үшін төленетін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(7) жасқа дейін - 10435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(7) жасқа дейін - 13059</w:t>
            </w:r>
          </w:p>
          <w:bookmarkEnd w:id="11"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(7) жасқа дейін - 13059</w:t>
            </w:r>
          </w:p>
          <w:bookmarkEnd w:id="12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(7) жасқа дейін - 13059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болумен - 0</w:t>
            </w:r>
          </w:p>
          <w:bookmarkEnd w:id="13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(7) жасқа дейін - 11445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Мүмкіндіктері шектеулі балаларға арналған топтар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