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0778" w14:textId="14a0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ауданының аумағында барлық кандидаттардың үгіттік баспа материалдарын орналастыру үшін орындар белгілеу және сайлаушылармен кездесуі үшін үй-жайлар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2019 жылғы 17 сәуірдегі № 94 қаулысы. Солтүстік Қазақстан облысының Әділет департаментінде 2019 жылғы 18 сәуірде № 5355 болып тiркелдi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1995 жылғы 28 қыркүйектегі Конституциялық Заңы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Аққайың ауданының сайлау комиссиясымен бірлесіп (келісім бойынша) Солтүстік Қазақстан облысы Аққайың ауданының аумағында барлық кандидаттардың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Аққайың ауданының аумағында барлық кандидаттарға сайлаушылармен кездесуі үшін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Аққайың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Солтүстік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облысы Аққайың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сайлау комиссияның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Қ. Құрманбаев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"__" _________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2019 жылғы "__" сәурдегі № __ қаулысына 1 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аумағында барлық кандидаттардын үгіттік баспа материалдарын орналастыру үшін белгіленген орындар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145"/>
        <w:gridCol w:w="9377"/>
      </w:tblGrid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Астраханка ауылдық округі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"Виктория" дүкенінің жанындағы аумақ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Аралағаш ауылдық округі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"Нұрай" дүкенінің жанындағы аумақ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Рублевка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"Иван Зенченко" жауапкершілігі шектеулі серіктестігі ғимаратының жанындағы аумақ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Власовка ауылдық округі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Власовка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"Лидия" дүкенінің жанындағы аумақ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Григорьевка ауылдық округі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"Әлия" дүкенінің жанындағы аумақ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Ивановка ауылдық округі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"Меркурий" дүкенінің жанындағы аумақ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Қиялы ауылдық округі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"Салют" жауапкершілігі шектеулі серіктестігі ғимаратының жанындағы аумақ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ауылдық округі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"Астана" дүкені ғимаратының жанындағы аумақ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Полтавка ауылы 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"Полтавское" жауапкершілігі шектеулі серіктестігі кеңсесі ғимаратының жанындағы аумақ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Смирново ауылдық округі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 әкімдігінің ауыл шаруашылғы бөлімі" коммуналдық мемлекеттік мекемесінің ғимараты жанындағы аумақ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"Аққайың аудандық ауруханасы" шаруашылық жүргізу құқығындағы коммуналдық мемлекеттік кәсіпорнының ғимараты жанындағы аумақ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Білім және ғылым министірлігі Солтүстік Қазақстан облысының Аққайың ауданы әкімдігінің "Балапан" ясли-бақшасы" мемлекеттік коммуналдық қазыналық кәсіпорнының ғимараты жанындағы аумақ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Тоқшын ауылдық округі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"Кулинария" дүкенінің жанындағы аумақ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ауылдық округі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ауыл шаруашылық тәжірибе станциясы" жауапкершілігі шектеулі серіктестігі кеңсесі ғимаратының жанындағы аумақ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Черкасское ауылдық округі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Черкасское ауылы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"Черкасское Агро" жауапкершілігі шектеулі серіктестігінің кеңсесі ғимаратының жанындағы аумақ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2019 жылғы "__" сәуірдегі № __ қаулысына 2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аумағында барлық кандидаттарға сайлаушылармен кездесуі үшін ұсынылған үй-жайлар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7"/>
        <w:gridCol w:w="1126"/>
        <w:gridCol w:w="9427"/>
      </w:tblGrid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Кездесулерді өткізу орны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"Қайырбек Оразов атындағы Аралагаш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Рублевка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Рублевка ауылының ауылдық Мәдениет үйінің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Астраханка ауылдық округінің бос уақыт орталығының ғимараты 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Власовка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"Власовка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"Шағалалы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 Григорьевка ауылдық округі әкімінің аппараты" коммуналдық мемлекеттік мекемесінің ауылдық клубы ғимараты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ауылының ауылдық Мәдениет үйінің ғимараты (бос уақыт орталығы) (келісім бойынша)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"Салют" жауапкершілігі шектеулі серіктестігінің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"Полтавка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 мәслихаты аппараты"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Чапай дәрігерлік амбулаториясы "Солтүстік Қазақстан облысы әкімдігінің денсаулық сақтау басқармасы" коммуналдық мемлекеттік мекемесінің "Аққайың аудандық ауруханасы" шаруашылық жүргізу құқығындағы коммуналдық мемлекеттік кәсіпорнының ғимараты</w:t>
            </w:r>
          </w:p>
        </w:tc>
      </w:tr>
      <w:tr>
        <w:trPr>
          <w:trHeight w:val="3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Черкасское ауылы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Черкасское ауылдық округі бос уақыт орталығының ғимараты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