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fe963" w14:textId="56fe9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мәслихатының 2018 жылғы 24 желтоқсандағы № 27-1 "2019-2021 жылдарға арналған Аққайың ауданының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2019 жылғы 29 шілдедегі № 32-1 шешімі. Солтүстік Қазақстан облысының Әділет департаментінде 2019 жылғы 30 шілдеде № 5506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Аққайың ауданының бюджетін бекіту туралы" Солтүстік Қазақстан облысы Аққайың ауданы мәслихатының 2018 жылғы 24 желтоқсандағы № 27-1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10 қаңтарда Қазақстан Республикасы нормативтік құқықтық ақтілерінің электрондық түрдегі эталондық бақылау банкінде жарияланған, Нормативтік құқықтық актілерді мемлекеттік тіркеу тізілімінде № 5119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Аққайың ауданының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4778714,6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550213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- 12149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33300,1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4183052,5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4785215,9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24897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- 37875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12978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- 31398,3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31398,3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- 37875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12978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6501,3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баяндалсын: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2019 жылына арналған аудан жергілікті атқарушы органның резерві 15 мың теңге сомада бекітілсін.";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мәслихатының 2019 жылғы 29 шілдедегі № 32-1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мәслихатының 2018 жылғы 24 желтоқсандағы № 27-1 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Аққайың ауданының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4778714,6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550213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165875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165875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282966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248965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61 730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қызметті жүргізгені үшiн алынатын алымдар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33300,1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33300,1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4183052,5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4183052,5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4183052,5</w:t>
            </w:r>
          </w:p>
        </w:tc>
      </w:tr>
    </w:tbl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1409"/>
        <w:gridCol w:w="1245"/>
        <w:gridCol w:w="5684"/>
        <w:gridCol w:w="3046"/>
      </w:tblGrid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4785215,9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329593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85635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141118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138349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2760482,4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154012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96888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2081442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2020693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501898,4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408892,4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Әлеуметтiк көмек және әлеуметтiк қамсыздандыру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160528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160528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357570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160373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560730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556933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22048,4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310531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224353,6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213797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495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122339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жер-шаруашылық орналастыру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97808,1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96633,1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96633,1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140536,4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140536,4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113187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-31398,3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31398,3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6501,3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6501,3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мәслихатының 2019 жылғы 29 шілдедегі № 32-1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мәслихатының 2018 жылғы 24 желтоқсандағы № 27-1 шешіміне 6-қосымша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ауылдық округ әкімінің аппараттары бойынша қаржыландыру көлемі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3042"/>
        <w:gridCol w:w="5749"/>
        <w:gridCol w:w="2860"/>
      </w:tblGrid>
      <w:tr>
        <w:trPr>
          <w:trHeight w:val="30" w:hRule="atLeast"/>
        </w:trPr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р/р</w:t>
            </w:r>
          </w:p>
        </w:tc>
        <w:tc>
          <w:tcPr>
            <w:tcW w:w="3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Әкімшіліктің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  <w:bookmarkEnd w:id="26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 123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"Қаладағы аудан, аудандық маңызы бар қаланың, кент, ауыл, ауылдық округ әкімінің қызметін қамтамасыз ету жөніндегі қызметтер" 001 бағдарлама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"Мемлекеттік органның күрделі шығыстары" 022 бағдарлама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Аққайың ауданының Аралағаш ауылдық округі әкімінің аппараты" коммуналдық мемлекеттік мекемесі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Аққайың ауданының Астрахан ауылдық округінің әкімінің аппараты" коммуналдық мемлекеттік мекемесі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Аққайың ауданының Власовка ауылдық округінің әкімінің аппараты" коммуналдық мемлекеттік мекемесі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Аққайың ауданының Григорьевка ауылдық округінің әкімінің аппараты" коммуналдық мемлекеттік мекемесі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13017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Аққайың ауданының Ивановка ауылдық округінің әкімінің аппараты" коммуналдық мемлекеттік мекемесі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Аққайың ауданының Лесной ауылдық округінің әкімінің аппараты" коммуналдық мемлекеттік мекемесі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Аққайың ауданының Полтавка ауылдық округінің әкімінің аппараты" коммуналдық мемлекеттік мекемесі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Аққайың ауданының Черкасс ауылдық округінің әкімінің аппараты" коммуналдық мемлекеттік мекемесі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Аққайың ауданының Шағалалы ауылдық округінің әкімінің аппараты" коммуналдық мемлекеттік мекемесі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138349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</w:tbl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5"/>
        <w:gridCol w:w="2712"/>
        <w:gridCol w:w="5198"/>
        <w:gridCol w:w="2025"/>
      </w:tblGrid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  <w:bookmarkEnd w:id="28"/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  <w:bookmarkEnd w:id="29"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  <w:bookmarkEnd w:id="30"/>
        </w:tc>
        <w:tc>
          <w:tcPr>
            <w:tcW w:w="2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"Қаладағы аудан, аудандық маңызы бар қала, кент, ауыл, ауылдық округ әкімінің аппараты"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 мекендердегі көшелерді жарықтандыру" 008 бағдарлама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"Жергілікті деңгейде мәдени-демалыс жұмыстарын қолдау" 006 бағдарлама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дамытудың 2020 жылға дейінгі бағдарламасы шеңберінде өңірлерді экономикалық дамытуға жәрдемдесу бойынша шараларды іске асыру" 040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23706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21848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27531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23051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14860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27425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24946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19346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26443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