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d89d1" w14:textId="76d89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Аққайың ауданы мәслихатының 2018 жылғы 24 желтоқсандағы № 27-1 "2019-2021 жылдарға арналған Аққайың ауданының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мәслихатының 2019 жылғы 26 қарашадағы № 34-1 шешімі. Солтүстік Қазақстан облысының Әділет департаментінде 2019 жылғы 28 қарашада № 5687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2008 жылғы 4 желтоқсандағы Бюджет кодексінің 109-бабының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Аққайың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Аққайың ауданы мәслихатының "2019-2021 жылдарға арналған Аққайың ауданының бюджетін бекіту туралы" 2018 жылғы 24 желтоқсандағы № 27-1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10 қаңтарда Қазақстан Республикасы нормативтік құқықтық ақтілерінің электрондық түрдегі эталондық бақылау банкінде жарияланған, Нормативтік құқықтық актілерді мемлекеттік тіркеу тізілімінде № 5119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2019-2021 жылдарға арналған Аққайың ауданының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4859131,2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553999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- 10090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39576,1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4255466,5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4865632,5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24896,8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- 37875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12978,2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- 31398,1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31398,1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- 37875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12978,2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6501,3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1, 2-қосымшаларына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Аққайың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ХХXIV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Т. Рамазанов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Аққайың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С. Мұқанов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Аққайың ауданы мәслихатының 2019 жылғы 26 қарашадағы № 34-1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Аққайың ауданы мәслихатының 2018 жылғы 24 желтоқсандағы № 27-1 шешіміне 1-қосымша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Аққайың ауданының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8"/>
        <w:gridCol w:w="1289"/>
        <w:gridCol w:w="1139"/>
        <w:gridCol w:w="6248"/>
        <w:gridCol w:w="2786"/>
      </w:tblGrid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4859131,2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553999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24577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24577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167738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167738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287232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254965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7 907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69841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61 730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қызметті жүргізгені үшiн алынатын алымдар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39576,1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33449,1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33300,1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4255466,5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4255466,5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4255466,5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4865632,5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339542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92847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91872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143182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140413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бөлiмi 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бөлiмi 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2770153,4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143412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98288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2105127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2043461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61666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498186,4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405780,4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Әлеуметтiк көмек және әлеуметтiк қамсыздандыру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544046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191629,2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191629,2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346794,8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144736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97964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етуге және өмір сүру сапасын жақсарту 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18361,8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514163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510406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20285,4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265767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224353,6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217243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59901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59901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21187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495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127452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74767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45587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жер-шаруашылық орналастыру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бөлiмi 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176722,1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108971,1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106511,1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67751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67751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бөлiмi 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бөлiмi 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140536,4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бөлiмi 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140536,4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113187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24896,8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бөлiмi 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12978,2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12978,2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12978,2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-31398,1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31398,1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12978,2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бөлiмi 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12978,2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12978,2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6501,3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6501,3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6501,3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Аққайың ауданы мәслихатының 2019 жылғы 26 қарашадағы № 34-1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Аққайың ауданы мәслихатының 2018 жылғы 24 желтоқсандағы № 27-1 шешіміне 6-қосымша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ауылдық округ әкімінің аппараттары бойынша қаржыландыру көлемі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3042"/>
        <w:gridCol w:w="5749"/>
        <w:gridCol w:w="2860"/>
      </w:tblGrid>
      <w:tr>
        <w:trPr>
          <w:trHeight w:val="30" w:hRule="atLeast"/>
        </w:trPr>
        <w:tc>
          <w:tcPr>
            <w:tcW w:w="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р/р</w:t>
            </w:r>
          </w:p>
        </w:tc>
        <w:tc>
          <w:tcPr>
            <w:tcW w:w="3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Әкімшіліктің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  <w:bookmarkEnd w:id="24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 123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"Қаладағы аудан, аудандық маңызы бар қаланың, кент, ауыл, ауылдық округ әкімінің қызметін қамтамасыз ету жөніндегі қызметтер" 001 бағдарлама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"Мемлекеттік органның күрделі шығыстары" 022 бағдарлама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Аққайың ауданының Аралағаш ауылдық округі әкімінің аппараты" коммуналдық мемлекеттік мекемесі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Аққайың ауданының Астрахан ауылдық округінің әкімінің аппараты" коммуналдық мемлекеттік мекемесі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Аққайың ауданының Власовка ауылдық округінің әкімінің аппараты" коммуналдық мемлекеттік мекемесі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Аққайың ауданының Григорьевка ауылдық округінің әкімінің аппараты" коммуналдық мемлекеттік мекемесі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12762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Аққайың ауданының Ивановка ауылдық округінің әкімінің аппараты" коммуналдық мемлекеттік мекемесі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Аққайың ауданының Лесной ауылдық округінің әкімінің аппараты" коммуналдық мемлекеттік мекемесі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Аққайың ауданының Полтавка ауылдық округінің әкімінің аппараты" коммуналдық мемлекеттік мекемесі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Аққайың ауданының Черкасс ауылдық округінің әкімінің аппараты" коммуналдық мемлекеттік мекемесі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Аққайың ауданының Шағалалы ауылдық округінің әкімінің аппараты" коммуналдық мемлекеттік мекемесі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140413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</w:t>
            </w:r>
          </w:p>
        </w:tc>
      </w:tr>
    </w:tbl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5"/>
        <w:gridCol w:w="2712"/>
        <w:gridCol w:w="5198"/>
        <w:gridCol w:w="2025"/>
      </w:tblGrid>
      <w:tr>
        <w:trPr>
          <w:trHeight w:val="30" w:hRule="atLeast"/>
        </w:trPr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Тұрғын үй-коммуналдық шаруашылық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Мәдениет, спорт, туризм және ақпараттық кеңістiк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Басқалар</w:t>
            </w:r>
          </w:p>
        </w:tc>
        <w:tc>
          <w:tcPr>
            <w:tcW w:w="2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"Қаладағы аудан, аудандық маңызы бар қала, кент, ауыл, ауылдық округ әкімінің аппараты"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"Елді мекендердегі көшелерді жарықтандыру" 008 бағдарлама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"Жергілікті деңгейде мәдени-демалыс жұмыстарын қолдау" 006 бағдарлама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дамытудың 2020 жылға дейінгі бағдарламасы шеңберінде өңірлерді экономикалық дамытуға жәрдемдесу бойынша шараларды іске асыру" 040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24236</w:t>
            </w:r>
          </w:p>
        </w:tc>
      </w:tr>
      <w:tr>
        <w:trPr>
          <w:trHeight w:val="30" w:hRule="atLeast"/>
        </w:trPr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6338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21607</w:t>
            </w:r>
          </w:p>
        </w:tc>
      </w:tr>
      <w:tr>
        <w:trPr>
          <w:trHeight w:val="30" w:hRule="atLeast"/>
        </w:trPr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10749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28428</w:t>
            </w:r>
          </w:p>
        </w:tc>
      </w:tr>
      <w:tr>
        <w:trPr>
          <w:trHeight w:val="30" w:hRule="atLeast"/>
        </w:trPr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22646</w:t>
            </w:r>
          </w:p>
        </w:tc>
      </w:tr>
      <w:tr>
        <w:trPr>
          <w:trHeight w:val="30" w:hRule="atLeast"/>
        </w:trPr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14976</w:t>
            </w:r>
          </w:p>
        </w:tc>
      </w:tr>
      <w:tr>
        <w:trPr>
          <w:trHeight w:val="30" w:hRule="atLeast"/>
        </w:trPr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28150</w:t>
            </w:r>
          </w:p>
        </w:tc>
      </w:tr>
      <w:tr>
        <w:trPr>
          <w:trHeight w:val="30" w:hRule="atLeast"/>
        </w:trPr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25561</w:t>
            </w:r>
          </w:p>
        </w:tc>
      </w:tr>
      <w:tr>
        <w:trPr>
          <w:trHeight w:val="30" w:hRule="atLeast"/>
        </w:trPr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19376</w:t>
            </w:r>
          </w:p>
        </w:tc>
      </w:tr>
      <w:tr>
        <w:trPr>
          <w:trHeight w:val="30" w:hRule="atLeast"/>
        </w:trPr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26515</w:t>
            </w:r>
          </w:p>
        </w:tc>
      </w:tr>
      <w:tr>
        <w:trPr>
          <w:trHeight w:val="30" w:hRule="atLeast"/>
        </w:trPr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