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2a20" w14:textId="6d42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2018 жылғы 24 желтоқсандағы № 27-2 "2019-2021 жылдарға арналған Аққайың ауданының Қиялы ауылдық округінің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2019 жылғы 29 қарашадағы № 34-2 шешімі. Солтүстік Қазақстан облысының Әділет департаментінде 2019 жылғы 5 желтоқсанда № 5707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"2019-2021 жылдарға арналған Аққайың ауданының Қиялы ауылдық округінің бюджетін бекіту туралы" 2018 жылғы 24 желтоқсандағы № 27-2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11 қаңтарда Қазақстан Республикасы нормативтік құқықтық актілерінің эталондық бақылау электрондық түрдегі банкінде жарияланған, Нормативтік құқықтық актілерді мемлекеттік тіркеу тізілімінде № 5130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ХХXIV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2019 жылғы 29 қарашадағы № 34-2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27-2 шешіміне 1-қосымша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Аққайың ауданының Қиялы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