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5669" w14:textId="ce35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2018 жылғы 25 желтоқсандағы № 6-26-1 "2019-2021 жылдарға арналған Айыртау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2019 жылғы 20 наурыздағы № 6-29-3 шешімі. Солтүстік Қазақстан облысының Әділет департаментінде 2019 жылғы 28 наурызда № 5268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Айыртау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Айыртау аудандық мәслихатының "2019-2021 жылдарға арналған Айыртау аудандық бюджетін бекіту туралы" 2018 жылғы 25 желтоқсандағы № 6-26-1 </w:t>
      </w:r>
      <w:r>
        <w:rPr>
          <w:rFonts w:ascii="Times New Roman"/>
          <w:b w:val="false"/>
          <w:i w:val="false"/>
          <w:color w:val="000000"/>
          <w:sz w:val="28"/>
        </w:rPr>
        <w:t>шешіміне</w:t>
      </w:r>
      <w:r>
        <w:rPr>
          <w:rFonts w:ascii="Times New Roman"/>
          <w:b w:val="false"/>
          <w:i w:val="false"/>
          <w:color w:val="000000"/>
          <w:sz w:val="28"/>
        </w:rPr>
        <w:t xml:space="preserve"> (2019 жылғы 11 қантарда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актілерінің мемлекеттік тіркеу тізілімінде № 5118 болып тіркелді)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2019 жылдың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w:t>
            </w:r>
            <w:r>
              <w:br/>
            </w:r>
            <w:r>
              <w:rPr>
                <w:rFonts w:ascii="Times New Roman"/>
                <w:b w:val="false"/>
                <w:i/>
                <w:color w:val="000000"/>
                <w:sz w:val="20"/>
              </w:rPr>
              <w:t xml:space="preserve">XXIX сессиясының төрайымы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Б.Жандосова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2019 жылғы __ наурыздағы № ___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25 желтоқсандағы № 6-26-1 шешіміне 1 қосымша</w:t>
            </w:r>
          </w:p>
        </w:tc>
      </w:tr>
    </w:tbl>
    <w:bookmarkStart w:name="z12" w:id="4"/>
    <w:p>
      <w:pPr>
        <w:spacing w:after="0"/>
        <w:ind w:left="0"/>
        <w:jc w:val="left"/>
      </w:pPr>
      <w:r>
        <w:rPr>
          <w:rFonts w:ascii="Times New Roman"/>
          <w:b/>
          <w:i w:val="false"/>
          <w:color w:val="000000"/>
        </w:rPr>
        <w:t xml:space="preserve"> 2019 жылға арналған Айыртау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7 855 693,4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677 013,4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335 743,0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335 743,0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131 157,0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111 958,0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202 021,4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180 343,4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7 163 202,0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7 163 202,0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7 163 202,0</w:t>
            </w:r>
          </w:p>
        </w:tc>
      </w:tr>
    </w:tbl>
    <w:bookmarkStart w:name="z13" w:id="5"/>
    <w:p>
      <w:pPr>
        <w:spacing w:after="0"/>
        <w:ind w:left="0"/>
        <w:jc w:val="both"/>
      </w:pPr>
      <w:r>
        <w:rPr>
          <w:rFonts w:ascii="Times New Roman"/>
          <w:b w:val="false"/>
          <w:i w:val="false"/>
          <w:color w:val="000000"/>
          <w:sz w:val="28"/>
        </w:rPr>
        <w:t>
      Кестенің жалғасы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138"/>
        <w:gridCol w:w="1138"/>
        <w:gridCol w:w="6098"/>
        <w:gridCol w:w="30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7 856 562,6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294 763,8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137 399,8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67 212,0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63 467,0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11 272,9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қауіпсіздіқ, құқықтық, сот, қылмыстық-атқару қызметі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4 315 491,0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4 272 003,0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3 395 580,0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57 582,0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138 440,0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153 817,0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425 809,0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375 333,0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341 188,0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158 225,0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617 303,0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532 940,0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513 440,0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84 363,0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84 363,0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165 888,0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112 675,0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57 592,0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41 459,0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халықыныңбасқа да тілдерін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187 007,0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80 739,0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1 480 248,0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1 480 248,0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1 398 248,0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353 234,9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353 234,9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213 778,0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операциялар бойынша сальдо</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-57 222,2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Бюджеттапшылығын қаржыландыру (профицитін пайдалану)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57 222,2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2019 жылғы __ наурыздағы № ___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25 желтоқсандағы № 6-26-1 шешіміне 12 қосымша</w:t>
            </w:r>
          </w:p>
        </w:tc>
      </w:tr>
    </w:tbl>
    <w:bookmarkStart w:name="z16" w:id="6"/>
    <w:p>
      <w:pPr>
        <w:spacing w:after="0"/>
        <w:ind w:left="0"/>
        <w:jc w:val="left"/>
      </w:pPr>
      <w:r>
        <w:rPr>
          <w:rFonts w:ascii="Times New Roman"/>
          <w:b/>
          <w:i w:val="false"/>
          <w:color w:val="000000"/>
        </w:rPr>
        <w:t xml:space="preserve"> 2019 жылға арналған аудандық бюджеттен ауылдық округтердің бюджеттеріне берілетін ағымдағы нысаналы трансферттерді бөлу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1212"/>
        <w:gridCol w:w="1213"/>
        <w:gridCol w:w="6494"/>
        <w:gridCol w:w="248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үшін</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 үшін</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үшін</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 үшін</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округтар бойынша: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Арықбалык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