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68c1" w14:textId="30f6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28 желтоқсандағы № 6-26-10 "2019-2021 жылдарға арналған Айыртау ауданы Имантау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17 шілдедегі № 6-32-3 шешімі. Солтүстік Қазақстан облысының Әділет департаментінде 2019 жылғы 19 шілдеде № 5477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Айыртау ауданы Имантау ауылдық округінің бюджетін бекіту туралы" Айыртау аудандық мәслихатының 2018 жылғы 28 желтоқсандағы № 6-26-10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5138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Айыртау ауданы Имантау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25 415,0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16 998,0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27 057,1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-1 642,1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1 642,1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1 642,1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ауылдық округ бюджетінде аудандық бюджеттен нысаналы трансферттер қарастырылсын.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 бөлу ауылдық округ әкімінің 2019-2021 жылдарға арналған Имантау ауылдық округінің бюджеті туралы Айыртау аудандық мәслихаттың шешімін іске асыру туралы шешімімен белгіленеді.";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2019 жылға арналған ауылдық округ бюджетінде республикалық бюджеттен нысаналы трансферттер түсімдері ескерілсін,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әкімшілік қызметшілердің жекелеген санаттарының жалақысын көтеруге.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 бөлу ауылдық округ әкімінің 2019-2021 жылдарға арналған Имантау ауылдық округінің бюджеті туралы Айыртау аудандық мәслихаттың шешімін іске асыру туралы шешімімен белгіленеді.";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XXXII сессиясының торайымы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_____________№ ______шешіміне 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6-26-10 шешіміне 1-қосымша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Имантау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16 998,0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