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a10f" w14:textId="741a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2018 жылғы 28 желтоқсандағы № 6-26-9 "2019-2021 жылдарға арналған Айыртау ауданы Володар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17 шілдедегі № 6-32-2 шешімі. Солтүстік Қазақстан облысының Әділет департаментінде 2019 жылғы 19 шілдеде № 5478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Айыртау ауданы Володар ауылдық округінің бюджетін бекіту туралы" Айыртау аудандық мәслихатының 2018 жылғы 28 желтоқсандағы № 6-26-9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5185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Айыртау ауданы Володар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833 454,0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73 850,0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759 604,0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840 816,3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-7 362,3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7 362,3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–7 362,3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2019 жылға арналған ауылдық округ бюджетінде республикалық бюджеттен нысаналы трансферттер түсімдері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іс-шараларды іске асыруға.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 бөлу ауылдық округ әкімінің 2019-2021 жылдарға арналған Володар ауылдық округінің бюджетін бекіту туралы Айыртау аудандық мәслихаттың шешімін іске асыру туралы шешімімен белгіленеді.";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жылы 1 қаңтардан бастап қолдынысқа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XXXII сессиясының торайымы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__________№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6-26-9 шешіміне 1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Володар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759 604,0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775"/>
        <w:gridCol w:w="29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840 816,3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27 557,3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759 445,0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759 445,0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 іжайластыруды шешуге арналған іс-шараларды іске асыру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бюджеттік бағдарламасы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744 445,0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-7 362,3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