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7058" w14:textId="f2f7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25 желтоқсандағы № 6-26-1 "2019-2021 жылдарға арналған Айыртау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4 қарашадағы № 6-36-1 шешімі. Солтүстік Қазақстан облысының Әділет департаментінде 2019 жылғы 7 қарашада № 5640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Айыртау аудандық бюджетін бекіту туралы" Айыртау аудандық мәслихатының 2018 жылғы 25 желтоқсандағы № 6-26-1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5118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Айыртау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11 389 653,9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764 889,7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28 415,9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17 770,0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10 578 578,3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11 370 523,1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56 353,0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121 200,0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64 847,0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20 000,0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20 000,0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-57 222,2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57 222,2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121 200,0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64 847,0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 № ___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33"/>
        <w:gridCol w:w="933"/>
        <w:gridCol w:w="4926"/>
        <w:gridCol w:w="45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11 389 653,9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764 889,7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131 157,0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251 522,7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229 844,7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10 578 578,3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10 578 578,3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10 578 578,3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4"/>
        <w:gridCol w:w="1154"/>
        <w:gridCol w:w="5711"/>
        <w:gridCol w:w="34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11 370 523,1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376 159,8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4 816 352,5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4 764 711,3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3 744 969,5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 педагогикалық консультациялық көмек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497 150,3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618 507,8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578 691,8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204 564,6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912 237,1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600 602,1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579 534,1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195 885,7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2 137 613,8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2 137 613,8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2 044 786,0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1 731 478,7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506 906,7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506 906,7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-57 222,2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 № ___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4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округтар бойынша бюджеттік бағдарламалар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Нижнийборлық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Нижнийборлық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Нижнийборлық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 № ___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12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ауылдық округтердің бюджеттеріне берілетін ағымдағы нысаналы трансферттерді бөлу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6"/>
        <w:gridCol w:w="28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үшін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ресімдеу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768 064,0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