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a63d" w14:textId="685a6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Айыртау аудандық мәслихатының 2018 жылғы 28 желтоқсандағы № 6-26-7 "2019-2021 жылдарға арналған Айыртау ауданы Антоновка ауылдық округінің бюджетін бекіту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аудандық мәслихатының 2019 жылғы 12 қарашадағы № 6-36-2 шешімі. Солтүстік Қазақстан облысының Әділет департаментінде 2019 жылғы 15 қарашада № 5658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Айыртау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"2019-2021 жылдарға арналған Айыртау ауданы Антоновка ауылдық округінің бюджетін бекіту туралы" Айыртау аудандық мәслихатының 2018 жылғы 28 желтоқсандағы № 6-26-7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(2019 жылғы 16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5144 болып тіркелді) келесі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2019 жылғы 1 қаңтардан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8"/>
        <w:gridCol w:w="4202"/>
      </w:tblGrid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мәслихаты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XXXVІ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С.Пономарев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Айыртау аудандық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Б.Жанахметов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2019 жылғы _____________№ ______шешіміне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 аудандық мәслихатының 2018 жылғы 28 желтоқсандағы № 6-26-7 шешіміне 1-қосымша</w:t>
            </w:r>
          </w:p>
        </w:tc>
      </w:tr>
    </w:tbl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Айыртау ауданы Антоновка ауылдық округінің бюджеті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6"/>
        <w:gridCol w:w="1779"/>
        <w:gridCol w:w="1146"/>
        <w:gridCol w:w="3269"/>
        <w:gridCol w:w="496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4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11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28 285,0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4 300,0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22 485,0</w:t>
            </w:r>
          </w:p>
        </w:tc>
      </w:tr>
      <w:tr>
        <w:trPr>
          <w:trHeight w:val="30" w:hRule="atLeast"/>
        </w:trPr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4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22 485,0</w:t>
            </w:r>
          </w:p>
        </w:tc>
      </w:tr>
    </w:tbl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8"/>
        <w:gridCol w:w="1328"/>
        <w:gridCol w:w="1328"/>
        <w:gridCol w:w="5940"/>
        <w:gridCol w:w="2726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29 773,1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24 408,1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24 408,1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24 064,0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4891,6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252,5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2 423,0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2020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473,4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-1 488,1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59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Сома, мың теңге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  <w:tr>
        <w:trPr>
          <w:trHeight w:val="30" w:hRule="atLeast"/>
        </w:trPr>
        <w:tc>
          <w:tcPr>
            <w:tcW w:w="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1 488,1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