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e8a4" w14:textId="ba4e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Айыртау ауданының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25 желтоқсандағы № 6-38-1 шешімі. Солтүстік Қазақстан облысының Әділет департаментінде 2019 жылғы 30 желтоқсанда № 5772 болып тіркелді.</w:t>
      </w:r>
    </w:p>
    <w:p>
      <w:pPr>
        <w:spacing w:after="0"/>
        <w:ind w:left="0"/>
        <w:jc w:val="both"/>
      </w:pPr>
      <w:bookmarkStart w:name="z4" w:id="0"/>
      <w:r>
        <w:rPr>
          <w:rFonts w:ascii="Times New Roman"/>
          <w:b w:val="false"/>
          <w:i w:val="false"/>
          <w:color w:val="ff0000"/>
          <w:sz w:val="28"/>
        </w:rPr>
        <w:t xml:space="preserve">
      Ескерту. 01.01.2020 бастап қолданысқа енгізіледі - осы шешімінің </w:t>
      </w:r>
      <w:r>
        <w:rPr>
          <w:rFonts w:ascii="Times New Roman"/>
          <w:b w:val="false"/>
          <w:i w:val="false"/>
          <w:color w:val="ff0000"/>
          <w:sz w:val="28"/>
        </w:rPr>
        <w:t>17-тармағымен</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Айыртау ауданының бюджетін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10 111 396,9 мың теңге:</w:t>
      </w:r>
    </w:p>
    <w:bookmarkEnd w:id="3"/>
    <w:bookmarkStart w:name="z9" w:id="4"/>
    <w:p>
      <w:pPr>
        <w:spacing w:after="0"/>
        <w:ind w:left="0"/>
        <w:jc w:val="both"/>
      </w:pPr>
      <w:r>
        <w:rPr>
          <w:rFonts w:ascii="Times New Roman"/>
          <w:b w:val="false"/>
          <w:i w:val="false"/>
          <w:color w:val="000000"/>
          <w:sz w:val="28"/>
        </w:rPr>
        <w:t>
      салықтық түсімдер – 748 424,7 мың теңге;</w:t>
      </w:r>
    </w:p>
    <w:bookmarkEnd w:id="4"/>
    <w:bookmarkStart w:name="z10" w:id="5"/>
    <w:p>
      <w:pPr>
        <w:spacing w:after="0"/>
        <w:ind w:left="0"/>
        <w:jc w:val="both"/>
      </w:pPr>
      <w:r>
        <w:rPr>
          <w:rFonts w:ascii="Times New Roman"/>
          <w:b w:val="false"/>
          <w:i w:val="false"/>
          <w:color w:val="000000"/>
          <w:sz w:val="28"/>
        </w:rPr>
        <w:t>
      салықтық емес түсімдер – 8 326,9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34 120,0 мың теңге;</w:t>
      </w:r>
    </w:p>
    <w:bookmarkEnd w:id="6"/>
    <w:bookmarkStart w:name="z12" w:id="7"/>
    <w:p>
      <w:pPr>
        <w:spacing w:after="0"/>
        <w:ind w:left="0"/>
        <w:jc w:val="both"/>
      </w:pPr>
      <w:r>
        <w:rPr>
          <w:rFonts w:ascii="Times New Roman"/>
          <w:b w:val="false"/>
          <w:i w:val="false"/>
          <w:color w:val="000000"/>
          <w:sz w:val="28"/>
        </w:rPr>
        <w:t>
      трансферттер түсімі – 9 320 525,3 мың теңге;</w:t>
      </w:r>
    </w:p>
    <w:bookmarkEnd w:id="7"/>
    <w:bookmarkStart w:name="z13" w:id="8"/>
    <w:p>
      <w:pPr>
        <w:spacing w:after="0"/>
        <w:ind w:left="0"/>
        <w:jc w:val="both"/>
      </w:pPr>
      <w:r>
        <w:rPr>
          <w:rFonts w:ascii="Times New Roman"/>
          <w:b w:val="false"/>
          <w:i w:val="false"/>
          <w:color w:val="000000"/>
          <w:sz w:val="28"/>
        </w:rPr>
        <w:t>
      2) шығындар – 10 760 053,5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594 342,5 мың теңге:</w:t>
      </w:r>
    </w:p>
    <w:bookmarkEnd w:id="9"/>
    <w:bookmarkStart w:name="z15" w:id="10"/>
    <w:p>
      <w:pPr>
        <w:spacing w:after="0"/>
        <w:ind w:left="0"/>
        <w:jc w:val="both"/>
      </w:pPr>
      <w:r>
        <w:rPr>
          <w:rFonts w:ascii="Times New Roman"/>
          <w:b w:val="false"/>
          <w:i w:val="false"/>
          <w:color w:val="000000"/>
          <w:sz w:val="28"/>
        </w:rPr>
        <w:t>
      бюджеттік кредиттер – 639 834,5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45 492,0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-1 242 999,1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1 242 999,1 мың теңге:</w:t>
      </w:r>
    </w:p>
    <w:bookmarkEnd w:id="16"/>
    <w:bookmarkStart w:name="z22" w:id="17"/>
    <w:p>
      <w:pPr>
        <w:spacing w:after="0"/>
        <w:ind w:left="0"/>
        <w:jc w:val="both"/>
      </w:pPr>
      <w:r>
        <w:rPr>
          <w:rFonts w:ascii="Times New Roman"/>
          <w:b w:val="false"/>
          <w:i w:val="false"/>
          <w:color w:val="000000"/>
          <w:sz w:val="28"/>
        </w:rPr>
        <w:t>
      қарыздар түсімі – 1 127 521,4 мың теңге;</w:t>
      </w:r>
    </w:p>
    <w:bookmarkEnd w:id="17"/>
    <w:p>
      <w:pPr>
        <w:spacing w:after="0"/>
        <w:ind w:left="0"/>
        <w:jc w:val="both"/>
      </w:pPr>
      <w:r>
        <w:rPr>
          <w:rFonts w:ascii="Times New Roman"/>
          <w:b w:val="false"/>
          <w:i w:val="false"/>
          <w:color w:val="000000"/>
          <w:sz w:val="28"/>
        </w:rPr>
        <w:t>
      қарыздарды өтеу – 45 492,0 мың тенге;</w:t>
      </w:r>
    </w:p>
    <w:p>
      <w:pPr>
        <w:spacing w:after="0"/>
        <w:ind w:left="0"/>
        <w:jc w:val="both"/>
      </w:pPr>
      <w:r>
        <w:rPr>
          <w:rFonts w:ascii="Times New Roman"/>
          <w:b w:val="false"/>
          <w:i w:val="false"/>
          <w:color w:val="000000"/>
          <w:sz w:val="28"/>
        </w:rPr>
        <w:t>
      бюджет қаражатының пайдаланылатын қалдықтары – 160 969,7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мəслихатының 17.09.2020 </w:t>
      </w:r>
      <w:r>
        <w:rPr>
          <w:rFonts w:ascii="Times New Roman"/>
          <w:b w:val="false"/>
          <w:i w:val="false"/>
          <w:color w:val="000000"/>
          <w:sz w:val="28"/>
        </w:rPr>
        <w:t>№ 6-45-4</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Айыртау аудандық мəслихатының 12.11.2020 </w:t>
      </w:r>
      <w:r>
        <w:rPr>
          <w:rFonts w:ascii="Times New Roman"/>
          <w:b w:val="false"/>
          <w:i w:val="false"/>
          <w:color w:val="000000"/>
          <w:sz w:val="28"/>
        </w:rPr>
        <w:t>№ 6-47-1</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Айыртау аудандық мəслихатының 09.12.2020 № 6-48-1 (01.01.2020 бастап қолданысқа енгізіледі) шешімдерімен; жаңа редакцияда - Солтүстік Қазақстан облысы Айыртау аудандық мəслихатының 09.12.2020 </w:t>
      </w:r>
      <w:r>
        <w:rPr>
          <w:rFonts w:ascii="Times New Roman"/>
          <w:b w:val="false"/>
          <w:i w:val="false"/>
          <w:color w:val="000000"/>
          <w:sz w:val="28"/>
        </w:rPr>
        <w:t>№ 6-48-1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аудандық бюджетінің кірістері Қазақстан Республикасының Бюджет кодексіне сәйкес келесі салықтық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1"/>
    <w:bookmarkStart w:name="z28" w:id="22"/>
    <w:p>
      <w:pPr>
        <w:spacing w:after="0"/>
        <w:ind w:left="0"/>
        <w:jc w:val="both"/>
      </w:pPr>
      <w:r>
        <w:rPr>
          <w:rFonts w:ascii="Times New Roman"/>
          <w:b w:val="false"/>
          <w:i w:val="false"/>
          <w:color w:val="000000"/>
          <w:sz w:val="28"/>
        </w:rPr>
        <w:t>
      2)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bookmarkEnd w:id="22"/>
    <w:bookmarkStart w:name="z29" w:id="23"/>
    <w:p>
      <w:pPr>
        <w:spacing w:after="0"/>
        <w:ind w:left="0"/>
        <w:jc w:val="both"/>
      </w:pPr>
      <w:r>
        <w:rPr>
          <w:rFonts w:ascii="Times New Roman"/>
          <w:b w:val="false"/>
          <w:i w:val="false"/>
          <w:color w:val="000000"/>
          <w:sz w:val="28"/>
        </w:rPr>
        <w:t>
      3) облыстық мәслихат белгілеген кірістерді бөлу нормативтері бойынша әлеуметтік салық;</w:t>
      </w:r>
    </w:p>
    <w:bookmarkEnd w:id="23"/>
    <w:bookmarkStart w:name="z30" w:id="24"/>
    <w:p>
      <w:pPr>
        <w:spacing w:after="0"/>
        <w:ind w:left="0"/>
        <w:jc w:val="both"/>
      </w:pPr>
      <w:r>
        <w:rPr>
          <w:rFonts w:ascii="Times New Roman"/>
          <w:b w:val="false"/>
          <w:i w:val="false"/>
          <w:color w:val="000000"/>
          <w:sz w:val="28"/>
        </w:rPr>
        <w:t>
      4)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4"/>
    <w:bookmarkStart w:name="z31" w:id="25"/>
    <w:p>
      <w:pPr>
        <w:spacing w:after="0"/>
        <w:ind w:left="0"/>
        <w:jc w:val="both"/>
      </w:pPr>
      <w:r>
        <w:rPr>
          <w:rFonts w:ascii="Times New Roman"/>
          <w:b w:val="false"/>
          <w:i w:val="false"/>
          <w:color w:val="000000"/>
          <w:sz w:val="28"/>
        </w:rPr>
        <w:t>
      5)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5"/>
    <w:bookmarkStart w:name="z32" w:id="26"/>
    <w:p>
      <w:pPr>
        <w:spacing w:after="0"/>
        <w:ind w:left="0"/>
        <w:jc w:val="both"/>
      </w:pPr>
      <w:r>
        <w:rPr>
          <w:rFonts w:ascii="Times New Roman"/>
          <w:b w:val="false"/>
          <w:i w:val="false"/>
          <w:color w:val="000000"/>
          <w:sz w:val="28"/>
        </w:rPr>
        <w:t>
      6) бірыңғай жер салығы;</w:t>
      </w:r>
    </w:p>
    <w:bookmarkEnd w:id="26"/>
    <w:bookmarkStart w:name="z33" w:id="27"/>
    <w:p>
      <w:pPr>
        <w:spacing w:after="0"/>
        <w:ind w:left="0"/>
        <w:jc w:val="both"/>
      </w:pPr>
      <w:r>
        <w:rPr>
          <w:rFonts w:ascii="Times New Roman"/>
          <w:b w:val="false"/>
          <w:i w:val="false"/>
          <w:color w:val="000000"/>
          <w:sz w:val="28"/>
        </w:rPr>
        <w:t>
      7) мыналардан:</w:t>
      </w:r>
    </w:p>
    <w:bookmarkEnd w:id="27"/>
    <w:bookmarkStart w:name="z34" w:id="28"/>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8"/>
    <w:bookmarkStart w:name="z35" w:id="29"/>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9"/>
    <w:bookmarkStart w:name="z36" w:id="30"/>
    <w:p>
      <w:pPr>
        <w:spacing w:after="0"/>
        <w:ind w:left="0"/>
        <w:jc w:val="both"/>
      </w:pPr>
      <w:r>
        <w:rPr>
          <w:rFonts w:ascii="Times New Roman"/>
          <w:b w:val="false"/>
          <w:i w:val="false"/>
          <w:color w:val="000000"/>
          <w:sz w:val="28"/>
        </w:rPr>
        <w:t>
      8) тіркелген салық;</w:t>
      </w:r>
    </w:p>
    <w:bookmarkEnd w:id="30"/>
    <w:bookmarkStart w:name="z37" w:id="31"/>
    <w:p>
      <w:pPr>
        <w:spacing w:after="0"/>
        <w:ind w:left="0"/>
        <w:jc w:val="both"/>
      </w:pPr>
      <w:r>
        <w:rPr>
          <w:rFonts w:ascii="Times New Roman"/>
          <w:b w:val="false"/>
          <w:i w:val="false"/>
          <w:color w:val="000000"/>
          <w:sz w:val="28"/>
        </w:rPr>
        <w:t>
      9) мыналарға:</w:t>
      </w:r>
    </w:p>
    <w:bookmarkEnd w:id="31"/>
    <w:bookmarkStart w:name="z38" w:id="32"/>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32"/>
    <w:bookmarkStart w:name="z39" w:id="33"/>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3"/>
    <w:bookmarkStart w:name="z40" w:id="34"/>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4"/>
    <w:bookmarkStart w:name="z41" w:id="35"/>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5"/>
    <w:bookmarkStart w:name="z42" w:id="36"/>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bookmarkEnd w:id="36"/>
    <w:bookmarkStart w:name="z43" w:id="37"/>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37"/>
    <w:bookmarkStart w:name="z44" w:id="38"/>
    <w:p>
      <w:pPr>
        <w:spacing w:after="0"/>
        <w:ind w:left="0"/>
        <w:jc w:val="both"/>
      </w:pPr>
      <w:r>
        <w:rPr>
          <w:rFonts w:ascii="Times New Roman"/>
          <w:b w:val="false"/>
          <w:i w:val="false"/>
          <w:color w:val="000000"/>
          <w:sz w:val="28"/>
        </w:rPr>
        <w:t>
      10) жер учаскелерін пайдаланғаны үшін төлемақы;</w:t>
      </w:r>
    </w:p>
    <w:bookmarkEnd w:id="38"/>
    <w:bookmarkStart w:name="z45" w:id="39"/>
    <w:p>
      <w:pPr>
        <w:spacing w:after="0"/>
        <w:ind w:left="0"/>
        <w:jc w:val="both"/>
      </w:pPr>
      <w:r>
        <w:rPr>
          <w:rFonts w:ascii="Times New Roman"/>
          <w:b w:val="false"/>
          <w:i w:val="false"/>
          <w:color w:val="000000"/>
          <w:sz w:val="28"/>
        </w:rPr>
        <w:t>
      11) қызметтің жекелеген түрлерімен айналысу құқығы үшін лицензиялық алым;</w:t>
      </w:r>
    </w:p>
    <w:bookmarkEnd w:id="39"/>
    <w:bookmarkStart w:name="z46" w:id="40"/>
    <w:p>
      <w:pPr>
        <w:spacing w:after="0"/>
        <w:ind w:left="0"/>
        <w:jc w:val="both"/>
      </w:pPr>
      <w:r>
        <w:rPr>
          <w:rFonts w:ascii="Times New Roman"/>
          <w:b w:val="false"/>
          <w:i w:val="false"/>
          <w:color w:val="000000"/>
          <w:sz w:val="28"/>
        </w:rPr>
        <w:t>
      12) қызметтің жекелеген түрлерiмен айналысуға лицензияларды пайдаланғаны үшін төлемақы;</w:t>
      </w:r>
    </w:p>
    <w:bookmarkEnd w:id="40"/>
    <w:bookmarkStart w:name="z47" w:id="41"/>
    <w:p>
      <w:pPr>
        <w:spacing w:after="0"/>
        <w:ind w:left="0"/>
        <w:jc w:val="both"/>
      </w:pPr>
      <w:r>
        <w:rPr>
          <w:rFonts w:ascii="Times New Roman"/>
          <w:b w:val="false"/>
          <w:i w:val="false"/>
          <w:color w:val="000000"/>
          <w:sz w:val="28"/>
        </w:rPr>
        <w:t>
      13)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41"/>
    <w:bookmarkStart w:name="z48" w:id="42"/>
    <w:p>
      <w:pPr>
        <w:spacing w:after="0"/>
        <w:ind w:left="0"/>
        <w:jc w:val="both"/>
      </w:pPr>
      <w:r>
        <w:rPr>
          <w:rFonts w:ascii="Times New Roman"/>
          <w:b w:val="false"/>
          <w:i w:val="false"/>
          <w:color w:val="000000"/>
          <w:sz w:val="28"/>
        </w:rPr>
        <w:t>
      14) көлік құралдарын мемлекеттік тіркегені, сондай-ақ оларды қайта тіркегені үшін алым;</w:t>
      </w:r>
    </w:p>
    <w:bookmarkEnd w:id="42"/>
    <w:bookmarkStart w:name="z49" w:id="43"/>
    <w:p>
      <w:pPr>
        <w:spacing w:after="0"/>
        <w:ind w:left="0"/>
        <w:jc w:val="both"/>
      </w:pPr>
      <w:r>
        <w:rPr>
          <w:rFonts w:ascii="Times New Roman"/>
          <w:b w:val="false"/>
          <w:i w:val="false"/>
          <w:color w:val="000000"/>
          <w:sz w:val="28"/>
        </w:rPr>
        <w:t>
      15) жылжымалы мүлік кепілін және кеменің немесе жасалып жатқан кеменің ипотекасын мемлекеттік тіркегені үшін алым;</w:t>
      </w:r>
    </w:p>
    <w:bookmarkEnd w:id="43"/>
    <w:bookmarkStart w:name="z50" w:id="44"/>
    <w:p>
      <w:pPr>
        <w:spacing w:after="0"/>
        <w:ind w:left="0"/>
        <w:jc w:val="both"/>
      </w:pPr>
      <w:r>
        <w:rPr>
          <w:rFonts w:ascii="Times New Roman"/>
          <w:b w:val="false"/>
          <w:i w:val="false"/>
          <w:color w:val="000000"/>
          <w:sz w:val="28"/>
        </w:rPr>
        <w:t>
      16)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4"/>
    <w:bookmarkStart w:name="z51" w:id="45"/>
    <w:p>
      <w:pPr>
        <w:spacing w:after="0"/>
        <w:ind w:left="0"/>
        <w:jc w:val="both"/>
      </w:pPr>
      <w:r>
        <w:rPr>
          <w:rFonts w:ascii="Times New Roman"/>
          <w:b w:val="false"/>
          <w:i w:val="false"/>
          <w:color w:val="000000"/>
          <w:sz w:val="28"/>
        </w:rPr>
        <w:t>
      17) республикалық бюджет есебіне жазылатын консулдық алымнан және мемлекеттік баждардан басқа, мемлекеттік баж.</w:t>
      </w:r>
    </w:p>
    <w:bookmarkEnd w:id="45"/>
    <w:bookmarkStart w:name="z52" w:id="46"/>
    <w:p>
      <w:pPr>
        <w:spacing w:after="0"/>
        <w:ind w:left="0"/>
        <w:jc w:val="both"/>
      </w:pPr>
      <w:r>
        <w:rPr>
          <w:rFonts w:ascii="Times New Roman"/>
          <w:b w:val="false"/>
          <w:i w:val="false"/>
          <w:color w:val="000000"/>
          <w:sz w:val="28"/>
        </w:rPr>
        <w:t>
      3. Аудандық бюджеттің кірістері келесі салықтық емес түсімдер есебінен қалыптасатыны белгіленсін:</w:t>
      </w:r>
    </w:p>
    <w:bookmarkEnd w:id="46"/>
    <w:bookmarkStart w:name="z53" w:id="47"/>
    <w:p>
      <w:pPr>
        <w:spacing w:after="0"/>
        <w:ind w:left="0"/>
        <w:jc w:val="both"/>
      </w:pPr>
      <w:r>
        <w:rPr>
          <w:rFonts w:ascii="Times New Roman"/>
          <w:b w:val="false"/>
          <w:i w:val="false"/>
          <w:color w:val="000000"/>
          <w:sz w:val="28"/>
        </w:rPr>
        <w:t>
      1) коммуналдық меншіктен түсетін кірістер:</w:t>
      </w:r>
    </w:p>
    <w:bookmarkEnd w:id="47"/>
    <w:bookmarkStart w:name="z54" w:id="48"/>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48"/>
    <w:bookmarkStart w:name="z55" w:id="49"/>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49"/>
    <w:bookmarkStart w:name="z56" w:id="50"/>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50"/>
    <w:bookmarkStart w:name="z57" w:id="51"/>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51"/>
    <w:bookmarkStart w:name="z58" w:id="52"/>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52"/>
    <w:bookmarkStart w:name="z59" w:id="53"/>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53"/>
    <w:bookmarkStart w:name="z60" w:id="54"/>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54"/>
    <w:bookmarkStart w:name="z61" w:id="55"/>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55"/>
    <w:bookmarkStart w:name="z62" w:id="56"/>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6"/>
    <w:bookmarkStart w:name="z63" w:id="57"/>
    <w:p>
      <w:pPr>
        <w:spacing w:after="0"/>
        <w:ind w:left="0"/>
        <w:jc w:val="both"/>
      </w:pPr>
      <w:r>
        <w:rPr>
          <w:rFonts w:ascii="Times New Roman"/>
          <w:b w:val="false"/>
          <w:i w:val="false"/>
          <w:color w:val="000000"/>
          <w:sz w:val="28"/>
        </w:rPr>
        <w:t>
      5) аудандық (облыстық маңызы бар қала) бюджетке түсетін басқа да салықтық емес түсімдер.</w:t>
      </w:r>
    </w:p>
    <w:bookmarkEnd w:id="57"/>
    <w:bookmarkStart w:name="z64" w:id="58"/>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қалыптасатыны белгіленсін:</w:t>
      </w:r>
    </w:p>
    <w:bookmarkEnd w:id="58"/>
    <w:bookmarkStart w:name="z65" w:id="59"/>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59"/>
    <w:bookmarkStart w:name="z66" w:id="60"/>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60"/>
    <w:bookmarkStart w:name="z67" w:id="61"/>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61"/>
    <w:bookmarkStart w:name="z68" w:id="62"/>
    <w:p>
      <w:pPr>
        <w:spacing w:after="0"/>
        <w:ind w:left="0"/>
        <w:jc w:val="both"/>
      </w:pPr>
      <w:r>
        <w:rPr>
          <w:rFonts w:ascii="Times New Roman"/>
          <w:b w:val="false"/>
          <w:i w:val="false"/>
          <w:color w:val="000000"/>
          <w:sz w:val="28"/>
        </w:rPr>
        <w:t>
      5. Аудандық (облыстық маңызы бар қала)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жатқызылады деп белгіленсін.</w:t>
      </w:r>
    </w:p>
    <w:bookmarkEnd w:id="62"/>
    <w:bookmarkStart w:name="z69" w:id="63"/>
    <w:p>
      <w:pPr>
        <w:spacing w:after="0"/>
        <w:ind w:left="0"/>
        <w:jc w:val="both"/>
      </w:pPr>
      <w:r>
        <w:rPr>
          <w:rFonts w:ascii="Times New Roman"/>
          <w:b w:val="false"/>
          <w:i w:val="false"/>
          <w:color w:val="000000"/>
          <w:sz w:val="28"/>
        </w:rPr>
        <w:t>
      6. Облыстық бюджеттен аудандық бюджетке 2020 жылға берілетін бюджеттік субвенциялар 4 331 748,0 мың теңге сомасында көзделсін.</w:t>
      </w:r>
    </w:p>
    <w:bookmarkEnd w:id="63"/>
    <w:bookmarkStart w:name="z70" w:id="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2020 жылға арналған аудандық бюджетте республикалық бюджеттен нысаналы трансферттердің түсімдері ескерілсін, соның ішінде:</w:t>
      </w:r>
    </w:p>
    <w:bookmarkEnd w:id="64"/>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еңбек нарығын дамытуға;</w:t>
      </w:r>
    </w:p>
    <w:p>
      <w:pPr>
        <w:spacing w:after="0"/>
        <w:ind w:left="0"/>
        <w:jc w:val="both"/>
      </w:pPr>
      <w:r>
        <w:rPr>
          <w:rFonts w:ascii="Times New Roman"/>
          <w:b w:val="false"/>
          <w:i w:val="false"/>
          <w:color w:val="000000"/>
          <w:sz w:val="28"/>
        </w:rPr>
        <w:t>
      4) халықты әлеуметтік қорғау мемлекеттік ұйымдарында арнаулы әлеуметтік қызмет көрсететін жұмыскерлердің жалақысына қосымша ақылар белгілеуге;</w:t>
      </w:r>
    </w:p>
    <w:p>
      <w:pPr>
        <w:spacing w:after="0"/>
        <w:ind w:left="0"/>
        <w:jc w:val="both"/>
      </w:pPr>
      <w:r>
        <w:rPr>
          <w:rFonts w:ascii="Times New Roman"/>
          <w:b w:val="false"/>
          <w:i w:val="false"/>
          <w:color w:val="000000"/>
          <w:sz w:val="28"/>
        </w:rPr>
        <w:t>
      5) мектепке дейінгі білім беру мемлекеттік ұйымдары педагогтарының еңбегіне ақы төлеуді ұлғайтуға;</w:t>
      </w:r>
    </w:p>
    <w:p>
      <w:pPr>
        <w:spacing w:after="0"/>
        <w:ind w:left="0"/>
        <w:jc w:val="both"/>
      </w:pPr>
      <w:r>
        <w:rPr>
          <w:rFonts w:ascii="Times New Roman"/>
          <w:b w:val="false"/>
          <w:i w:val="false"/>
          <w:color w:val="000000"/>
          <w:sz w:val="28"/>
        </w:rPr>
        <w:t>
      6) мектепке дейінгі білім беру мемлекеттік ұйымдары педагогтарына біліктілік санаты үшін қосымша ақы төлеуге;</w:t>
      </w:r>
    </w:p>
    <w:p>
      <w:pPr>
        <w:spacing w:after="0"/>
        <w:ind w:left="0"/>
        <w:jc w:val="both"/>
      </w:pPr>
      <w:r>
        <w:rPr>
          <w:rFonts w:ascii="Times New Roman"/>
          <w:b w:val="false"/>
          <w:i w:val="false"/>
          <w:color w:val="000000"/>
          <w:sz w:val="28"/>
        </w:rPr>
        <w:t>
      7) орта білім беру мемлекеттік ұйымдары педагогтарының еңбегіне ақы төлеуді ұлғайтуға;</w:t>
      </w:r>
    </w:p>
    <w:p>
      <w:pPr>
        <w:spacing w:after="0"/>
        <w:ind w:left="0"/>
        <w:jc w:val="both"/>
      </w:pPr>
      <w:r>
        <w:rPr>
          <w:rFonts w:ascii="Times New Roman"/>
          <w:b w:val="false"/>
          <w:i w:val="false"/>
          <w:color w:val="000000"/>
          <w:sz w:val="28"/>
        </w:rPr>
        <w:t>
      8) орта білім беру мемлекеттік ұйымдары педагогтарына біліктілік санаты үшін қосымша ақы төлеуге;</w:t>
      </w:r>
    </w:p>
    <w:p>
      <w:pPr>
        <w:spacing w:after="0"/>
        <w:ind w:left="0"/>
        <w:jc w:val="both"/>
      </w:pPr>
      <w:r>
        <w:rPr>
          <w:rFonts w:ascii="Times New Roman"/>
          <w:b w:val="false"/>
          <w:i w:val="false"/>
          <w:color w:val="000000"/>
          <w:sz w:val="28"/>
        </w:rPr>
        <w:t>
      9)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 белгілеуге;</w:t>
      </w:r>
    </w:p>
    <w:p>
      <w:pPr>
        <w:spacing w:after="0"/>
        <w:ind w:left="0"/>
        <w:jc w:val="both"/>
      </w:pPr>
      <w:r>
        <w:rPr>
          <w:rFonts w:ascii="Times New Roman"/>
          <w:b w:val="false"/>
          <w:i w:val="false"/>
          <w:color w:val="000000"/>
          <w:sz w:val="28"/>
        </w:rPr>
        <w:t>
      10) Саумалкөл ауылының су құбыры желілерін дамыту және реконструкциялауға;</w:t>
      </w:r>
    </w:p>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12) жұмыс күші артық өңірлерден қоныстанғандар үшін тұрғын үйді сатып алуға;</w:t>
      </w:r>
    </w:p>
    <w:p>
      <w:pPr>
        <w:spacing w:after="0"/>
        <w:ind w:left="0"/>
        <w:jc w:val="both"/>
      </w:pPr>
      <w:r>
        <w:rPr>
          <w:rFonts w:ascii="Times New Roman"/>
          <w:b w:val="false"/>
          <w:i w:val="false"/>
          <w:color w:val="000000"/>
          <w:sz w:val="28"/>
        </w:rPr>
        <w:t xml:space="preserve">
      13) Жұмыспен қамту жол картасы шеңберінде инфрақұрылымды және тұрғын үй-коммуналдық шаруашылықты дамыту есебінен жұмыспен қамтуды қамтамасыз етуге; </w:t>
      </w:r>
    </w:p>
    <w:p>
      <w:pPr>
        <w:spacing w:after="0"/>
        <w:ind w:left="0"/>
        <w:jc w:val="both"/>
      </w:pPr>
      <w:r>
        <w:rPr>
          <w:rFonts w:ascii="Times New Roman"/>
          <w:b w:val="false"/>
          <w:i w:val="false"/>
          <w:color w:val="000000"/>
          <w:sz w:val="28"/>
        </w:rPr>
        <w:t>
      14) Қазақстан Республикасында төтенше жағдай режимінде коммуналдық қызметтерге ақы төлеу бойынша халықтың төлемдерін өтеуге.</w:t>
      </w:r>
    </w:p>
    <w:p>
      <w:pPr>
        <w:spacing w:after="0"/>
        <w:ind w:left="0"/>
        <w:jc w:val="both"/>
      </w:pPr>
      <w:r>
        <w:rPr>
          <w:rFonts w:ascii="Times New Roman"/>
          <w:b w:val="false"/>
          <w:i w:val="false"/>
          <w:color w:val="000000"/>
          <w:sz w:val="28"/>
        </w:rPr>
        <w:t xml:space="preserve">
      Көрсетілген республикалық бюджеттен берілетін нысаналы трансферттерді бөлу Солтүстік Қазақстан облысы Айыртау ауданы әкімдігінің "2020-2022 жылдарға арналған Айыртау ауданының бюджетін бекіту туралы" Айыртау аудандық мәслихатының шешімін іске асыру туралы" қаулысымен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Айыртау аудандық мəслихатының 14.05.2020 </w:t>
      </w:r>
      <w:r>
        <w:rPr>
          <w:rFonts w:ascii="Times New Roman"/>
          <w:b w:val="false"/>
          <w:i w:val="false"/>
          <w:color w:val="000000"/>
          <w:sz w:val="28"/>
        </w:rPr>
        <w:t>№ 6-42-3</w:t>
      </w:r>
      <w:r>
        <w:rPr>
          <w:rFonts w:ascii="Times New Roman"/>
          <w:b w:val="false"/>
          <w:i w:val="false"/>
          <w:color w:val="ff0000"/>
          <w:sz w:val="28"/>
        </w:rPr>
        <w:t xml:space="preserve"> (01.01.2020 бастап қолданысқа енгізіледі); өзгеріс енгізілді - Солтүстік Қазақстан облысы Айыртау аудандық мəслихатының 19.06.2020 </w:t>
      </w:r>
      <w:r>
        <w:rPr>
          <w:rFonts w:ascii="Times New Roman"/>
          <w:b w:val="false"/>
          <w:i w:val="false"/>
          <w:color w:val="000000"/>
          <w:sz w:val="28"/>
        </w:rPr>
        <w:t>№ 6-43-1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5" w:id="65"/>
    <w:p>
      <w:pPr>
        <w:spacing w:after="0"/>
        <w:ind w:left="0"/>
        <w:jc w:val="both"/>
      </w:pPr>
      <w:r>
        <w:rPr>
          <w:rFonts w:ascii="Times New Roman"/>
          <w:b w:val="false"/>
          <w:i w:val="false"/>
          <w:color w:val="000000"/>
          <w:sz w:val="28"/>
        </w:rPr>
        <w:t>
      8. 2020 жылға арналған аудандық бюджетінде мамандарды әлеуметтік қолдау шараларын іске асыруға республикалық бюджеттен бюджеттік кредиттер ескерілсін.</w:t>
      </w:r>
    </w:p>
    <w:bookmarkEnd w:id="65"/>
    <w:bookmarkStart w:name="z86" w:id="66"/>
    <w:p>
      <w:pPr>
        <w:spacing w:after="0"/>
        <w:ind w:left="0"/>
        <w:jc w:val="both"/>
      </w:pPr>
      <w:r>
        <w:rPr>
          <w:rFonts w:ascii="Times New Roman"/>
          <w:b w:val="false"/>
          <w:i w:val="false"/>
          <w:color w:val="000000"/>
          <w:sz w:val="28"/>
        </w:rPr>
        <w:t>
      Бюджеттік кредиттердің сомаларын бөлу Солтүстік Қазақстан облысы Айыртау ауданы әкімдігінің "2020-2022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6"/>
    <w:bookmarkStart w:name="z87" w:id="67"/>
    <w:p>
      <w:pPr>
        <w:spacing w:after="0"/>
        <w:ind w:left="0"/>
        <w:jc w:val="both"/>
      </w:pPr>
      <w:r>
        <w:rPr>
          <w:rFonts w:ascii="Times New Roman"/>
          <w:b w:val="false"/>
          <w:i w:val="false"/>
          <w:color w:val="000000"/>
          <w:sz w:val="28"/>
        </w:rPr>
        <w:t>
      9. 2020 жылға арналған аудандық бюджетте облыстық бюджеттен нысаналы трансферттер ескерілсін.</w:t>
      </w:r>
    </w:p>
    <w:bookmarkEnd w:id="67"/>
    <w:bookmarkStart w:name="z88" w:id="68"/>
    <w:p>
      <w:pPr>
        <w:spacing w:after="0"/>
        <w:ind w:left="0"/>
        <w:jc w:val="both"/>
      </w:pPr>
      <w:r>
        <w:rPr>
          <w:rFonts w:ascii="Times New Roman"/>
          <w:b w:val="false"/>
          <w:i w:val="false"/>
          <w:color w:val="000000"/>
          <w:sz w:val="28"/>
        </w:rPr>
        <w:t>
      Көрсетілген облыстық бюджеттен нысаналы трансферттерді бөлу Солтүстік Қазақстан облысы Айыртау ауданы әкімдігінің "2020-2022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8"/>
    <w:bookmarkStart w:name="z89" w:id="69"/>
    <w:p>
      <w:pPr>
        <w:spacing w:after="0"/>
        <w:ind w:left="0"/>
        <w:jc w:val="both"/>
      </w:pPr>
      <w:r>
        <w:rPr>
          <w:rFonts w:ascii="Times New Roman"/>
          <w:b w:val="false"/>
          <w:i w:val="false"/>
          <w:color w:val="000000"/>
          <w:sz w:val="28"/>
        </w:rPr>
        <w:t xml:space="preserve">
      10. 2020 жылға арналған аудандық бюджеттің атқарылу үрдісінде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69"/>
    <w:bookmarkStart w:name="z90" w:id="70"/>
    <w:p>
      <w:pPr>
        <w:spacing w:after="0"/>
        <w:ind w:left="0"/>
        <w:jc w:val="both"/>
      </w:pPr>
      <w:r>
        <w:rPr>
          <w:rFonts w:ascii="Times New Roman"/>
          <w:b w:val="false"/>
          <w:i w:val="false"/>
          <w:color w:val="000000"/>
          <w:sz w:val="28"/>
        </w:rPr>
        <w:t xml:space="preserve">
      11. 2020-2022 жылдарға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аудандық бюджеттен ауылдық округтердің бюджеттеріне берілетін бюджетік субвенциялар көзделсін.</w:t>
      </w:r>
    </w:p>
    <w:bookmarkEnd w:id="70"/>
    <w:bookmarkStart w:name="z91" w:id="71"/>
    <w:p>
      <w:pPr>
        <w:spacing w:after="0"/>
        <w:ind w:left="0"/>
        <w:jc w:val="both"/>
      </w:pPr>
      <w:r>
        <w:rPr>
          <w:rFonts w:ascii="Times New Roman"/>
          <w:b w:val="false"/>
          <w:i w:val="false"/>
          <w:color w:val="000000"/>
          <w:sz w:val="28"/>
        </w:rPr>
        <w:t xml:space="preserve">
      12. 2020-2022 жылдарға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аудандық бюджеттен ауылдық округтердің бюджеттеріне берілетін ағымдағы нысаналы трансферттер көзделсін.</w:t>
      </w:r>
    </w:p>
    <w:bookmarkEnd w:id="71"/>
    <w:bookmarkStart w:name="z92" w:id="72"/>
    <w:p>
      <w:pPr>
        <w:spacing w:after="0"/>
        <w:ind w:left="0"/>
        <w:jc w:val="both"/>
      </w:pPr>
      <w:r>
        <w:rPr>
          <w:rFonts w:ascii="Times New Roman"/>
          <w:b w:val="false"/>
          <w:i w:val="false"/>
          <w:color w:val="000000"/>
          <w:sz w:val="28"/>
        </w:rPr>
        <w:t>
      13. 2020 жылға Айыртау аудандық жергілікті атқарушы органның резерві 26 079,4 мың теңге сомасында бекітілсін.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Айыртау аудандық мəслихатының 14.04.2020 </w:t>
      </w:r>
      <w:r>
        <w:rPr>
          <w:rFonts w:ascii="Times New Roman"/>
          <w:b w:val="false"/>
          <w:i w:val="false"/>
          <w:color w:val="000000"/>
          <w:sz w:val="28"/>
        </w:rPr>
        <w:t>№ 6-41-1</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Айыртау аудандық мəслихатының 09.12.2020 </w:t>
      </w:r>
      <w:r>
        <w:rPr>
          <w:rFonts w:ascii="Times New Roman"/>
          <w:b w:val="false"/>
          <w:i w:val="false"/>
          <w:color w:val="000000"/>
          <w:sz w:val="28"/>
        </w:rPr>
        <w:t>№ 6-48-1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22" w:id="73"/>
    <w:p>
      <w:pPr>
        <w:spacing w:after="0"/>
        <w:ind w:left="0"/>
        <w:jc w:val="both"/>
      </w:pPr>
      <w:r>
        <w:rPr>
          <w:rFonts w:ascii="Times New Roman"/>
          <w:b w:val="false"/>
          <w:i w:val="false"/>
          <w:color w:val="000000"/>
          <w:sz w:val="28"/>
        </w:rPr>
        <w:t>
      13-1. 11- қосымшаға сәйкес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аудан бюджетінде шығыстар қарастырылсын.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Айыртау аудандық мəслихатының 24.02.2020 </w:t>
      </w:r>
      <w:r>
        <w:rPr>
          <w:rFonts w:ascii="Times New Roman"/>
          <w:b w:val="false"/>
          <w:i w:val="false"/>
          <w:color w:val="000000"/>
          <w:sz w:val="28"/>
        </w:rPr>
        <w:t>№ 6-39-1</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125" w:id="74"/>
    <w:p>
      <w:pPr>
        <w:spacing w:after="0"/>
        <w:ind w:left="0"/>
        <w:jc w:val="both"/>
      </w:pPr>
      <w:r>
        <w:rPr>
          <w:rFonts w:ascii="Times New Roman"/>
          <w:b w:val="false"/>
          <w:i w:val="false"/>
          <w:color w:val="000000"/>
          <w:sz w:val="28"/>
        </w:rPr>
        <w:t>
      13-2. 2020 жылға арналған облыстық бюджеттің ішкі қарыздар қаражатынан берілетін кредиттер есебінен шығындар ескерілсін.</w:t>
      </w:r>
    </w:p>
    <w:bookmarkEnd w:id="74"/>
    <w:p>
      <w:pPr>
        <w:spacing w:after="0"/>
        <w:ind w:left="0"/>
        <w:jc w:val="both"/>
      </w:pPr>
      <w:r>
        <w:rPr>
          <w:rFonts w:ascii="Times New Roman"/>
          <w:b w:val="false"/>
          <w:i w:val="false"/>
          <w:color w:val="000000"/>
          <w:sz w:val="28"/>
        </w:rPr>
        <w:t xml:space="preserve">
       Кредиттер сомасын бөлу Солтүстік Қазақстан облысы Айыртау ауданы әкімдігінің "2020-2022 жылдарға арналған Айыртау ауданының бюджетін бекіту туралы" Айыртау аудандық мәслихатының шешімін іске асыру туралы" қаулысымен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13-2-тармақпен толықтырылды - Солтүстік Қазақстан облысы Айыртау аудандық мəслихатының 14.04.2020 </w:t>
      </w:r>
      <w:r>
        <w:rPr>
          <w:rFonts w:ascii="Times New Roman"/>
          <w:b w:val="false"/>
          <w:i w:val="false"/>
          <w:color w:val="000000"/>
          <w:sz w:val="28"/>
        </w:rPr>
        <w:t>№ 6-41-1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3" w:id="75"/>
    <w:p>
      <w:pPr>
        <w:spacing w:after="0"/>
        <w:ind w:left="0"/>
        <w:jc w:val="both"/>
      </w:pPr>
      <w:r>
        <w:rPr>
          <w:rFonts w:ascii="Times New Roman"/>
          <w:b w:val="false"/>
          <w:i w:val="false"/>
          <w:color w:val="000000"/>
          <w:sz w:val="28"/>
        </w:rPr>
        <w:t>
      14. Бюджеттік сала жұмысшыларына төлемақыны толық мөлшерде төлеу қамтамасыз етілсін.</w:t>
      </w:r>
    </w:p>
    <w:bookmarkEnd w:id="75"/>
    <w:bookmarkStart w:name="z94" w:id="76"/>
    <w:p>
      <w:pPr>
        <w:spacing w:after="0"/>
        <w:ind w:left="0"/>
        <w:jc w:val="both"/>
      </w:pPr>
      <w:r>
        <w:rPr>
          <w:rFonts w:ascii="Times New Roman"/>
          <w:b w:val="false"/>
          <w:i w:val="false"/>
          <w:color w:val="000000"/>
          <w:sz w:val="28"/>
        </w:rPr>
        <w:t xml:space="preserve">
      15. Азаматтық қызметшілер болып табылатын және ауылдық елді мекендерде жұмыс істейтін әлеуметтік қамсыздандыру, білім беру, мәдениет және спорт саласындағы мамандарына қалалық жағдайда осы қызмет түрлерімен айналысатын мамандардың мөлшерлерімен салыстырғанда жиырма бес пайызға жоғарылатылған айлықақылары және тарифтік мөлшерлері көзделсін.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Солтүстік Қазақстан облысы Айыртау аудандық мəслихатының 24.02.2020 </w:t>
      </w:r>
      <w:r>
        <w:rPr>
          <w:rFonts w:ascii="Times New Roman"/>
          <w:b w:val="false"/>
          <w:i w:val="false"/>
          <w:color w:val="000000"/>
          <w:sz w:val="28"/>
        </w:rPr>
        <w:t>№ 6-39-1</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Солтүстік Қазақстан облысы Айыртау аудандық мəслихатының 24.02.2020 </w:t>
      </w:r>
      <w:r>
        <w:rPr>
          <w:rFonts w:ascii="Times New Roman"/>
          <w:b w:val="false"/>
          <w:i w:val="false"/>
          <w:color w:val="000000"/>
          <w:sz w:val="28"/>
        </w:rPr>
        <w:t>№ 6-39-1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6" w:id="77"/>
    <w:p>
      <w:pPr>
        <w:spacing w:after="0"/>
        <w:ind w:left="0"/>
        <w:jc w:val="both"/>
      </w:pPr>
      <w:r>
        <w:rPr>
          <w:rFonts w:ascii="Times New Roman"/>
          <w:b w:val="false"/>
          <w:i w:val="false"/>
          <w:color w:val="000000"/>
          <w:sz w:val="28"/>
        </w:rPr>
        <w:t>
      17. Осы шешім 2020 жылдың 1 қаңтарынан бастап қолданысқа енгізіледі.</w:t>
      </w:r>
    </w:p>
    <w:bookmarkEnd w:id="77"/>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мәслихаты </w:t>
            </w:r>
            <w:r>
              <w:br/>
            </w:r>
            <w:r>
              <w:rPr>
                <w:rFonts w:ascii="Times New Roman"/>
                <w:b w:val="false"/>
                <w:i/>
                <w:color w:val="000000"/>
                <w:sz w:val="20"/>
              </w:rPr>
              <w:t xml:space="preserve">XXXVІII сессиясының төрағасы </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С.Пономарев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6-38-1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Айыртау ауданының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мəслихатының 17.09.2020 </w:t>
      </w:r>
      <w:r>
        <w:rPr>
          <w:rFonts w:ascii="Times New Roman"/>
          <w:b w:val="false"/>
          <w:i w:val="false"/>
          <w:color w:val="ff0000"/>
          <w:sz w:val="28"/>
        </w:rPr>
        <w:t>№ 6-45-4</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Айыртау аудандық мəслихатының 12.11.2020 </w:t>
      </w:r>
      <w:r>
        <w:rPr>
          <w:rFonts w:ascii="Times New Roman"/>
          <w:b w:val="false"/>
          <w:i w:val="false"/>
          <w:color w:val="ff0000"/>
          <w:sz w:val="28"/>
        </w:rPr>
        <w:t>№ 6-47-1</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Айыртау аудандық мəслихатының 09.12.2020 </w:t>
      </w:r>
      <w:r>
        <w:rPr>
          <w:rFonts w:ascii="Times New Roman"/>
          <w:b w:val="false"/>
          <w:i w:val="false"/>
          <w:color w:val="ff0000"/>
          <w:sz w:val="28"/>
        </w:rPr>
        <w:t>№ 6-48-1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9"/>
        <w:gridCol w:w="1059"/>
        <w:gridCol w:w="6256"/>
        <w:gridCol w:w="31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Санаты</w:t>
            </w:r>
          </w:p>
          <w:bookmarkEnd w:id="78"/>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10 111 396,9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748 424,7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499 867,4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499 867,4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9 320 525,3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9 312 275,2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9 312 275,2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10 760 053,5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743 014,4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499 718,6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458 445,6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5 765 028,8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5 695 179,8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4 989 406,3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жәнеата-аналарының қамқорынсыз қалған баланы (балаларды) күтіп-ұстауғақамқоршыларға (қорғаншыларға) ай сайынға ақшалай қаражат төлемі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579 400,4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205 028,2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2 081 374,5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1 134 755,4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416 867,1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701 156,3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377 668,0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377 668,0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433 732,2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381 151,5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205 106,8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130 993,5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728 098,1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596 583,7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596 583,7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245 133,3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245 133,3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594 342,5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639 834,5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-1 242 999,1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қаржыландыру (профицитін пайдалану)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1 242 999,1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1 127 521,4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1 127 521,4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2 қосымша</w:t>
            </w:r>
          </w:p>
        </w:tc>
      </w:tr>
    </w:tbl>
    <w:bookmarkStart w:name="z103" w:id="79"/>
    <w:p>
      <w:pPr>
        <w:spacing w:after="0"/>
        <w:ind w:left="0"/>
        <w:jc w:val="left"/>
      </w:pPr>
      <w:r>
        <w:rPr>
          <w:rFonts w:ascii="Times New Roman"/>
          <w:b/>
          <w:i w:val="false"/>
          <w:color w:val="000000"/>
        </w:rPr>
        <w:t xml:space="preserve"> 2021 жылға арналған Айыртау ауданының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5 209 742,0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4 356 883,0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4 356 883,0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4 356 883,0</w:t>
            </w:r>
          </w:p>
        </w:tc>
      </w:tr>
    </w:tbl>
    <w:bookmarkStart w:name="z104" w:id="80"/>
    <w:p>
      <w:pPr>
        <w:spacing w:after="0"/>
        <w:ind w:left="0"/>
        <w:jc w:val="both"/>
      </w:pPr>
      <w:r>
        <w:rPr>
          <w:rFonts w:ascii="Times New Roman"/>
          <w:b w:val="false"/>
          <w:i w:val="false"/>
          <w:color w:val="000000"/>
          <w:sz w:val="28"/>
        </w:rPr>
        <w:t>
      Кестенің жалғасы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1"/>
        <w:gridCol w:w="35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5 209 742,0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186 787,0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4 031 650,0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3 978 668,0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3 443 749,0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 педагогикалық консультациялық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3 қосымша</w:t>
            </w:r>
          </w:p>
        </w:tc>
      </w:tr>
    </w:tbl>
    <w:bookmarkStart w:name="z106" w:id="81"/>
    <w:p>
      <w:pPr>
        <w:spacing w:after="0"/>
        <w:ind w:left="0"/>
        <w:jc w:val="left"/>
      </w:pPr>
      <w:r>
        <w:rPr>
          <w:rFonts w:ascii="Times New Roman"/>
          <w:b/>
          <w:i w:val="false"/>
          <w:color w:val="000000"/>
        </w:rPr>
        <w:t xml:space="preserve"> 2022 жылға арналған Айыртау ауданының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5 265 799,0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850 863,0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4 393 728,0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4 393 728,0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4 393 728,0</w:t>
            </w:r>
          </w:p>
        </w:tc>
      </w:tr>
    </w:tbl>
    <w:bookmarkStart w:name="z107" w:id="82"/>
    <w:p>
      <w:pPr>
        <w:spacing w:after="0"/>
        <w:ind w:left="0"/>
        <w:jc w:val="both"/>
      </w:pPr>
      <w:r>
        <w:rPr>
          <w:rFonts w:ascii="Times New Roman"/>
          <w:b w:val="false"/>
          <w:i w:val="false"/>
          <w:color w:val="000000"/>
          <w:sz w:val="28"/>
        </w:rPr>
        <w:t>
      Кестенің жалғасы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1"/>
        <w:gridCol w:w="35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5 265 799,0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4 063 339,0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4 009 882,0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207 097,0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-медициналық педагогикалық консультациялық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4 қосымша</w:t>
            </w:r>
          </w:p>
        </w:tc>
      </w:tr>
    </w:tbl>
    <w:bookmarkStart w:name="z109" w:id="83"/>
    <w:p>
      <w:pPr>
        <w:spacing w:after="0"/>
        <w:ind w:left="0"/>
        <w:jc w:val="left"/>
      </w:pPr>
      <w:r>
        <w:rPr>
          <w:rFonts w:ascii="Times New Roman"/>
          <w:b/>
          <w:i w:val="false"/>
          <w:color w:val="000000"/>
        </w:rPr>
        <w:t xml:space="preserve"> 2020 жылға арналған аудандық бюджеттің атқарылу үрдісінде секвестрлеуге жатпайтын аудандық бюджеттік бағдарламалар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5 қосымша</w:t>
            </w:r>
          </w:p>
        </w:tc>
      </w:tr>
    </w:tbl>
    <w:bookmarkStart w:name="z111" w:id="84"/>
    <w:p>
      <w:pPr>
        <w:spacing w:after="0"/>
        <w:ind w:left="0"/>
        <w:jc w:val="left"/>
      </w:pPr>
      <w:r>
        <w:rPr>
          <w:rFonts w:ascii="Times New Roman"/>
          <w:b/>
          <w:i w:val="false"/>
          <w:color w:val="000000"/>
        </w:rPr>
        <w:t xml:space="preserve"> 2020 жылға арналған аудандық бюджеттен ауылдық округтердің бюджеттеріне берілетін субвенцияларды бөлу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844"/>
        <w:gridCol w:w="1845"/>
        <w:gridCol w:w="2981"/>
        <w:gridCol w:w="42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172 907,0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172 907,0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172 907,0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14 094,0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6 қосымша</w:t>
            </w:r>
          </w:p>
        </w:tc>
      </w:tr>
    </w:tbl>
    <w:bookmarkStart w:name="z113" w:id="85"/>
    <w:p>
      <w:pPr>
        <w:spacing w:after="0"/>
        <w:ind w:left="0"/>
        <w:jc w:val="left"/>
      </w:pPr>
      <w:r>
        <w:rPr>
          <w:rFonts w:ascii="Times New Roman"/>
          <w:b/>
          <w:i w:val="false"/>
          <w:color w:val="000000"/>
        </w:rPr>
        <w:t xml:space="preserve"> 2021 жылға арналған аудандық бюджеттен ауылдық округтердің бюджеттеріне берілетін субвенцияларды бөлу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844"/>
        <w:gridCol w:w="1845"/>
        <w:gridCol w:w="2981"/>
        <w:gridCol w:w="42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169 733,0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14 239,0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12 595,0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12 292,0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13 849,0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7 қосымша</w:t>
            </w:r>
          </w:p>
        </w:tc>
      </w:tr>
    </w:tbl>
    <w:bookmarkStart w:name="z115" w:id="86"/>
    <w:p>
      <w:pPr>
        <w:spacing w:after="0"/>
        <w:ind w:left="0"/>
        <w:jc w:val="left"/>
      </w:pPr>
      <w:r>
        <w:rPr>
          <w:rFonts w:ascii="Times New Roman"/>
          <w:b/>
          <w:i w:val="false"/>
          <w:color w:val="000000"/>
        </w:rPr>
        <w:t xml:space="preserve"> 2022 жылға арналған аудандық бюджеттен ауылдық округтердің бюджеттеріне берілетін субвенцияларды бөлу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844"/>
        <w:gridCol w:w="1845"/>
        <w:gridCol w:w="2981"/>
        <w:gridCol w:w="42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169 063,0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14 007,0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12 078,0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12 361,0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13 829,0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6-38-1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2020 жылға арналған аудандық бюджеттен ауылдық округтердің бюджеттеріне берілетін ағымдағы нысаналы трансферттерді бөлу </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Айыртау аудандық мəслихатының 17.09.2020 </w:t>
      </w:r>
      <w:r>
        <w:rPr>
          <w:rFonts w:ascii="Times New Roman"/>
          <w:b w:val="false"/>
          <w:i w:val="false"/>
          <w:color w:val="ff0000"/>
          <w:sz w:val="28"/>
        </w:rPr>
        <w:t>№ 6-45-4</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Айыртау аудандық мəслихатының 12.11.2020 </w:t>
      </w:r>
      <w:r>
        <w:rPr>
          <w:rFonts w:ascii="Times New Roman"/>
          <w:b w:val="false"/>
          <w:i w:val="false"/>
          <w:color w:val="ff0000"/>
          <w:sz w:val="28"/>
        </w:rPr>
        <w:t>№ 6-47-1</w:t>
      </w:r>
      <w:r>
        <w:rPr>
          <w:rFonts w:ascii="Times New Roman"/>
          <w:b w:val="false"/>
          <w:i w:val="false"/>
          <w:color w:val="ff0000"/>
          <w:sz w:val="28"/>
        </w:rPr>
        <w:t xml:space="preserve"> (01.01.2020 бастап қолданысқа енгізіледі) шешімдерімен; жаңа редакцияда - Солтүстік Қазақстан облысы Айыртау аудандық мəслихатының 09.12.2020 </w:t>
      </w:r>
      <w:r>
        <w:rPr>
          <w:rFonts w:ascii="Times New Roman"/>
          <w:b w:val="false"/>
          <w:i w:val="false"/>
          <w:color w:val="ff0000"/>
          <w:sz w:val="28"/>
        </w:rPr>
        <w:t>№ 6-48-1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257"/>
        <w:gridCol w:w="1257"/>
        <w:gridCol w:w="5951"/>
        <w:gridCol w:w="2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Функционалдық топ</w:t>
            </w:r>
          </w:p>
          <w:bookmarkEnd w:id="87"/>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471 319,6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458 445,6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458 445,6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38 580,9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8 967,9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107 832,4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 үшін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 іс-шараларды іске асыруға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231 707,2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151 319,2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9 қосымша</w:t>
            </w:r>
          </w:p>
        </w:tc>
      </w:tr>
    </w:tbl>
    <w:bookmarkStart w:name="z119" w:id="88"/>
    <w:p>
      <w:pPr>
        <w:spacing w:after="0"/>
        <w:ind w:left="0"/>
        <w:jc w:val="left"/>
      </w:pPr>
      <w:r>
        <w:rPr>
          <w:rFonts w:ascii="Times New Roman"/>
          <w:b/>
          <w:i w:val="false"/>
          <w:color w:val="000000"/>
        </w:rPr>
        <w:t xml:space="preserve"> 2021 жылға арналған аудандық бюджеттен ауылдық округтердің бюджеттеріне берілетін ағымдағы нысаналы трансферттерді бөлу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291"/>
        <w:gridCol w:w="1291"/>
        <w:gridCol w:w="6116"/>
        <w:gridCol w:w="26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10 қосымша</w:t>
            </w:r>
          </w:p>
        </w:tc>
      </w:tr>
    </w:tbl>
    <w:bookmarkStart w:name="z121" w:id="89"/>
    <w:p>
      <w:pPr>
        <w:spacing w:after="0"/>
        <w:ind w:left="0"/>
        <w:jc w:val="left"/>
      </w:pPr>
      <w:r>
        <w:rPr>
          <w:rFonts w:ascii="Times New Roman"/>
          <w:b/>
          <w:i w:val="false"/>
          <w:color w:val="000000"/>
        </w:rPr>
        <w:t xml:space="preserve"> 2022 жылға арналған аудандық бюджеттен ауылдық округтердің бюджеттеріне берілетін ағымдағы нысаналы трансферттерді бөлу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291"/>
        <w:gridCol w:w="1291"/>
        <w:gridCol w:w="6116"/>
        <w:gridCol w:w="26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 үшін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 6-38-1 </w:t>
            </w:r>
            <w:r>
              <w:br/>
            </w:r>
            <w:r>
              <w:rPr>
                <w:rFonts w:ascii="Times New Roman"/>
                <w:b w:val="false"/>
                <w:i w:val="false"/>
                <w:color w:val="000000"/>
                <w:sz w:val="20"/>
              </w:rPr>
              <w:t>шешіміне 11 қосымша</w:t>
            </w:r>
          </w:p>
        </w:tc>
      </w:tr>
    </w:tbl>
    <w:bookmarkStart w:name="z124" w:id="90"/>
    <w:p>
      <w:pPr>
        <w:spacing w:after="0"/>
        <w:ind w:left="0"/>
        <w:jc w:val="left"/>
      </w:pPr>
      <w:r>
        <w:rPr>
          <w:rFonts w:ascii="Times New Roman"/>
          <w:b/>
          <w:i w:val="false"/>
          <w:color w:val="000000"/>
        </w:rPr>
        <w:t xml:space="preserve">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2020 жылға арналған аудандық бюджет шығыстары </w:t>
      </w:r>
    </w:p>
    <w:bookmarkEnd w:id="90"/>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Айыртау аудандық мəслихатының 24.02.2020 </w:t>
      </w:r>
      <w:r>
        <w:rPr>
          <w:rFonts w:ascii="Times New Roman"/>
          <w:b w:val="false"/>
          <w:i w:val="false"/>
          <w:color w:val="ff0000"/>
          <w:sz w:val="28"/>
        </w:rPr>
        <w:t>№ 6-39-1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563"/>
        <w:gridCol w:w="1007"/>
        <w:gridCol w:w="3807"/>
        <w:gridCol w:w="49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6"/>
        <w:gridCol w:w="1506"/>
        <w:gridCol w:w="4690"/>
        <w:gridCol w:w="34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17 679,5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7 457,5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72 226,3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72 226,3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36289,1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2019 жылғы 25 желтоқсандағы</w:t>
            </w:r>
            <w:r>
              <w:br/>
            </w:r>
            <w:r>
              <w:rPr>
                <w:rFonts w:ascii="Times New Roman"/>
                <w:b w:val="false"/>
                <w:i w:val="false"/>
                <w:color w:val="000000"/>
                <w:sz w:val="20"/>
              </w:rPr>
              <w:t>№ 6-38-1 шешіміне</w:t>
            </w:r>
            <w:r>
              <w:br/>
            </w:r>
            <w:r>
              <w:rPr>
                <w:rFonts w:ascii="Times New Roman"/>
                <w:b w:val="false"/>
                <w:i w:val="false"/>
                <w:color w:val="000000"/>
                <w:sz w:val="20"/>
              </w:rPr>
              <w:t>12 қосымша</w:t>
            </w:r>
          </w:p>
        </w:tc>
      </w:tr>
    </w:tbl>
    <w:bookmarkStart w:name="z127" w:id="91"/>
    <w:p>
      <w:pPr>
        <w:spacing w:after="0"/>
        <w:ind w:left="0"/>
        <w:jc w:val="left"/>
      </w:pPr>
      <w:r>
        <w:rPr>
          <w:rFonts w:ascii="Times New Roman"/>
          <w:b/>
          <w:i w:val="false"/>
          <w:color w:val="000000"/>
        </w:rPr>
        <w:t xml:space="preserve"> 2020 жылға арналған аудандық бюджеттен ауылдық округтердің бюджеттеріне берілетін ішкі қарыздар қаражатынан облыстық бюджеттен кредиттерді бөлу </w:t>
      </w:r>
    </w:p>
    <w:bookmarkEnd w:id="91"/>
    <w:p>
      <w:pPr>
        <w:spacing w:after="0"/>
        <w:ind w:left="0"/>
        <w:jc w:val="both"/>
      </w:pPr>
      <w:r>
        <w:rPr>
          <w:rFonts w:ascii="Times New Roman"/>
          <w:b w:val="false"/>
          <w:i w:val="false"/>
          <w:color w:val="ff0000"/>
          <w:sz w:val="28"/>
        </w:rPr>
        <w:t xml:space="preserve">
      Ескерту. Шешім 12-қосымшамен толықтырылды - Солтүстік Қазақстан облысы Айыртау аудандық мəслихатының 14.04.2020 </w:t>
      </w:r>
      <w:r>
        <w:rPr>
          <w:rFonts w:ascii="Times New Roman"/>
          <w:b w:val="false"/>
          <w:i w:val="false"/>
          <w:color w:val="ff0000"/>
          <w:sz w:val="28"/>
        </w:rPr>
        <w:t>№ 6-41-1</w:t>
      </w:r>
      <w:r>
        <w:rPr>
          <w:rFonts w:ascii="Times New Roman"/>
          <w:b w:val="false"/>
          <w:i w:val="false"/>
          <w:color w:val="ff0000"/>
          <w:sz w:val="28"/>
        </w:rPr>
        <w:t xml:space="preserve"> (01.01.2020 бастап қолданысқа енгізіледі); жаңа редакцияда - Солтүстік Қазақстан облысы Айыртау аудандық мəслихатының 17.09.2020 </w:t>
      </w:r>
      <w:r>
        <w:rPr>
          <w:rFonts w:ascii="Times New Roman"/>
          <w:b w:val="false"/>
          <w:i w:val="false"/>
          <w:color w:val="ff0000"/>
          <w:sz w:val="28"/>
        </w:rPr>
        <w:t>№ 6-45-4</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531"/>
        <w:gridCol w:w="1531"/>
        <w:gridCol w:w="4565"/>
        <w:gridCol w:w="3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үшін</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үшін</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193 411,5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62 297,0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72 179,1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жолдарының жұмыс істеуін қамтамасыз етуге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42 444,1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жөндеуге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246 247,3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51 941,7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74 971,8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