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8a12" w14:textId="ea38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Айыртау ауданы Елецкий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2019 жылғы 30 желтоқсандағы № 6-38-17 шешімі. Солтүстік Қазақстан облысының Әділет департаментінде 2020 жылғы 8 қаңтарда № 5788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7-тармағымен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2020-2022 жылдарға арналған Айыртау ауданы Елецкий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12 242,0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1 048,0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11 194,0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12 242,0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маңызы бар қала, ауыл, кент,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табылатыны белгіленсін.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табысталған бюджеттік субвенция 8 961,0 мың теңге сомасында ескерілсін.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ауылдық округ бюджетінде аудандық бюджеттен нысаналы трансферттер 2 233,0 мың теңге сомасында ескерілсін.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2020-2022 жылдарға арналған Елецкий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жылғы 1 қаңтардан бастап қолданысқа енгізіледі.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XXXVІII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30 желтоқсандағы № 6-38-17 шешіміне 1 қосымша</w:t>
            </w:r>
          </w:p>
        </w:tc>
      </w:tr>
    </w:tbl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 Елецкий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11 194,0</w:t>
            </w:r>
          </w:p>
        </w:tc>
      </w:tr>
    </w:tbl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10 009,0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10 009,0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10 009,0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30 желтоқсандағы № 6-38-17 шешіміне 2 қосымша</w:t>
            </w:r>
          </w:p>
        </w:tc>
      </w:tr>
    </w:tbl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Елецкий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10 919,0</w:t>
            </w:r>
          </w:p>
        </w:tc>
      </w:tr>
    </w:tbl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30 желтоқсандағы № 6-38-17 шешіміне 3 қосымша</w:t>
            </w:r>
          </w:p>
        </w:tc>
      </w:tr>
    </w:tbl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Айыртау ауданы Елецкий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11 104,0</w:t>
            </w:r>
          </w:p>
        </w:tc>
      </w:tr>
    </w:tbl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