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0257" w14:textId="d050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Айыртау ауданы Сырымбет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30 желтоқсандағы № 6-38-25 шешімі. Солтүстік Қазақстан облысының Әділет департаментінде 2020 жылғы 8 қаңтарда № 5791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Айыртау ауданы Сырымбет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21 227,0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17 774,0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145 168,1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-123 941,1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123 941,1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123 438,4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–502,7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00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Айыртау аудандық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қала, ауыл, кент,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13 890,0 мың теңге сомасында ескерілсін.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аудандық бюджеттен нысаналы трансферттер 3 884,0 мың теңге сомасында ескерілсін.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аудандық бюджеттен нысаналы трансферттердің бөлуі 2020-2022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округінің бюджетінде қаржылық жыл басына қалыптасқан бюджет қаражатының бос қалдықтары есебінен шығындары қарастырылсын.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00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2020 жылға арналған ауылдық округ бюджетінде облыстық бюджеттен ішкі қарыздар қаражатынан 123 438,4 мың теңге сомасында кредиттер ескерілсін.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облыстық бюджеттен кредиттер бөлуі 2020-2022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Айыртау аудандық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Сырымбет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Айыртау аудандық мəслихатының 15.04.2020 </w:t>
      </w:r>
      <w:r>
        <w:rPr>
          <w:rFonts w:ascii="Times New Roman"/>
          <w:b w:val="false"/>
          <w:i w:val="false"/>
          <w:color w:val="ff0000"/>
          <w:sz w:val="28"/>
        </w:rPr>
        <w:t>№ 6-41-8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Айыртау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77"/>
        <w:gridCol w:w="411"/>
        <w:gridCol w:w="777"/>
        <w:gridCol w:w="4"/>
        <w:gridCol w:w="1193"/>
        <w:gridCol w:w="5494"/>
        <w:gridCol w:w="2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20 583,0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-146 260,5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6-38-25 шешіміне 2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Сырымбет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6-38-25 шешіміне 3 қосымша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Сырымбет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6-38-25 шешіміне 4-қосымша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 қаражатының бос қалдықтарын бағыттау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490"/>
        <w:gridCol w:w="4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