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0a3f" w14:textId="d0b0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2018 жылғы 25 желтоқсандағы № 35-4 "2019-2021 жылдарға арналған Ақжар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2019 жылғы 20 наурыздағы № 39-1 шешімі. Солтүстік Қазақстан облысының Әділет департаментінде 2019 жылғы 28 наурызда № 5269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2018 жылғы 25 желтоқсандағы № 35-4 "2019-2021 жылдарға арналған Ақжар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жылдың 11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5124 тіркелген,)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3 856 000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334 709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3 504 249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3 857 721,5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15 789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45 450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29 661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-17 510,5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17 510,5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45 450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29 661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Осы шешімге 3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2018 жылы пайдаланылмаған (толық пайдаланылмаған) берілген нысаналы трансферттерді қайтару есебінен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10 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20 наурыздағы № 39-1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3504249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20 наурыздағы № 39-1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4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20 наурыздағы № 39-1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10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бюджет қаражатының бос қалдықтарды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3686"/>
        <w:gridCol w:w="3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