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8aa3" w14:textId="86b8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ауданының аумағында Қазақстан Республикасы Президенттігіне барлық кандидаттардың үгіттік баспа материалдарын орналастыру үшін орындар белгілеу және сайлаушылармен кездесуі үшін үй-жайлар ұсыну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әкімдігінің 2019 жылғы 29 сәуірдегі № 106 қаулысы. Солтүстік Қазақстан облысының Әділет департаментінде 2019 жылғы 4 мамырда № 5393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 1995 жылғы 28 қыркүйектегі Конституциялық Заңы 28-бабының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Ақжар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Ақжар ауданының аумағында Қазақстан Республикасы Президенттігіне барлық кандидаттар үшін үгіттік баспа материалдарын орналастыру үшін орындар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Ақжар ауданының аумағында Қазақстан Республикасы Президенттігіне барлық кандидаттар үшін сайлаушылармен кездесу өткізу үшін шарттық негізде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үй-жайлар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Солтүстік Қазақстан облысы Ақжар ауданы әкімдігінің "Ақжар ауданы аумағында үгіт-насихат баспа материалдарын орналастыруға арналған орындарды анықтау және сайлаушылармен кездесулер өткізуге арналған үй-жайларды ұсыну туралы" 2015 жылғы 24 ақпандағы № 54 (2015 жылғы 26 наурызда "Әділет" ақпараттық-құқықтық жүйесінде жарияланды, Нормативтік құқықтық актілердің мемлекеттік тіркеу тізілімінде №3144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Солтүстік Қазақстан облысы Ақжар ауданы әкімі аппаратының басшысына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Солтүстік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облысы Ақжар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сайлау комиссияның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төрағасы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М.Шапенов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"__" _______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Ақжар ауданы әкімдігінің 2019 жылғы № қаулысына 1 қосымша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Ақжар ауданының аумағында Қазақстан Республикасы Президенттігіне барлық кандидаттар үшін үгіттік баспа материалдарын орналастыру үшін орындар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белгіленген орындар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білім және ғылым Министрлігінің Солтүстік Қазақстан облысы Ақжар ауданы әкімдігінің "Айсары негізгі мектебі" коммуналдық мемлекеттік мекемесінің ғимараты маңындағы аумақ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 ауылдық клубы ғимаратының маңындағы аумақ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 ауылының мәдениет үйі ғимаратының маңындағы аумақ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білім және ғылым Министрлігінің Солтүстік Қазақстан облысы Ақжар ауданы әкімдігінің "Восход негізі мектебі" коммуналдық мемлекеттік мекемесінің маңындағы аумақ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ауылдық клубы ғимаратының маңындағы аумақ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білім және ғылым Министрлігінің Солтүстік Қазақстан облысы Ақжар ауданы әкімдігінің "Бостандық орта мектебі" коммуналдық мемлекеттік мекемесінің ғимараты маңындағы аумақ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 көл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білім және ғылым Министрлігінің Солтүстік Қазақстан облысы Ақжар ауданы әкімдігінің "Қали Хадесұлы атындағы Жаңа ауыл орта мектебі" коммуналдық мемлекеттік мекемесінің ғимараты маңындағы аумақ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 Ленинград ауылдық округінің "Мәдениет жұмысын ұйымдастыруды қамтамасыз ету жөніндегі орталығы" мемлекеттік мекемесі ғимараты маңындағы аумақ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ауылының мәдениет үйі ғимаратының маңындағы аумақ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Горьковский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білім және ғылым Министрлігінің Солтүстік Қазақстан облысы Ақжар ауданы әкімдігінің "Горьковский орта мектебі" коммуналдық мемлекеттік мекемесінің ғимараты маңындағы аумақ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мәдениет және спорт Министрлігі Солтүстік Қазақстан облысы Ақжар ауданы әкімдігінің "Ақжар Мәдениет үйі" мемлекеттік коммуналдық қазыналық кәсіпорнының ғимаратымаңындағы аумақ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медициналық пункті ғимаратының маңындағы аумақ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Ақжар ауданы әкімдігінің 2019 жылғы № қаулысына 2 қосымша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Ақжар ауданының аумағында Қазақстан Республикасы Президенттігіне барлық кандидаттар үшін сайлаушылармен кездесу өткізу үшін үй-жайлар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Кездесулер өткізу 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ойын-сауық орталығының ғимараты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 терек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білім және ғылым Министрлігінің Солтүстік Қазақстан облысы Ақжар ауданы әкімдігінің "Алқатерек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орталығының ғимараты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ауылдық клубының ғимараты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ауылдық кітапханасының ғимараты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 көл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Білім және ғылым министрлігі Солтүстік Қазақстан облысы Ақжар ауданы әкімдігінің "Қали Хадесұлы атындағы Жанаауыл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Білім және ғылым министрлігі Солтүстік Қазақстан облысы Ақжар ауданы әкімдігінің "№1 Ленинград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орталығының ғимараты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аудандық кітапхана" мемлекеттік коммуналдық мекемесінің ғимараты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орталығының ғимараты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