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34bf" w14:textId="8013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2018 жылғы 25 желтоқсандағы № 35-4 "2019-2021 жылдарға арналған Ақжар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2019 жылғы 22 қарашадағы № 48-1 шешімі. Солтүстік Қазақстан облысының Әділет департаментінде 2019 жылғы 26 қарашада № 5671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"2019-2021 жылдарға арналған Ақжар аудандық бюджетін бекіту туралы" 2018 жылғы 25 желтоқсандағы № 35-4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жылдың 11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5124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Ақжар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4 610 625,7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354 003,3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14 790,4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7 735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4 234 097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4 612 347,2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15 789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45 450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29 660,7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-17 510,8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17 510,8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45 450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29 660,7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1 721,5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А.Көпеев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2019 жылғы қарашадағы 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2018 жылғы 25 желтоқсандағы № 35-4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2019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4610625,7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354003,3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80747,8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58377,8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76899,5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72142,5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14790,4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8899,5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8899,5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4234097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4234097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4234097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4612347,2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298433,6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106392,4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131421,6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2722676,8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2261215,5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2018815,5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409149,8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333170,3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146170,3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146170,3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104432,4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379955,4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146392,7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287309,3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 республикалық бюджеттен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-17510,8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2019 жылғы қарашадағы 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маслихаттың 2018 жылғы 25 желтоқсандағы № 35-4 шешіміне 4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Кішіқарой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 шеңберінде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