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dc997" w14:textId="a8dc99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Ақжар ауданы Май ауылдық округі әкімінің 2019 жылғы 30 желтоқсандағы № 09 шешімі. Солтүстік Қазақстан облысының Әділет департаментінде 2019 жылғы 30 желтоқсанда № 5776 болып тіркелді. Күші жойылды - Солтүстік Қазақстан облысы Ақжар ауданы Май ауылдық округі әкімінің 2020 жылғы 4 желтоқсандағы № 19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Ақжар ауданы Май ауылдық округі әкімінің 04.12.2020 </w:t>
      </w:r>
      <w:r>
        <w:rPr>
          <w:rFonts w:ascii="Times New Roman"/>
          <w:b w:val="false"/>
          <w:i w:val="false"/>
          <w:color w:val="ff0000"/>
          <w:sz w:val="28"/>
        </w:rPr>
        <w:t>№ 19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"Ветеринария туралы" 2002 жылғы 10 шілдедегі Занының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Ақжар ауданының бас мемлекеттік ветеринариялық санитариялық инспекторының 2019 жылғы 12 желтоқсандағы № 07-29/107 ұсынысы негізінде Май ауылдық округінің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Солтүстік Қазақстан облысы Ақжар ауданы Май ауылдық округі Май ауылының аумағында ірі қара мал арасында бруцеллез ауруының пайда болуына байланысты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ресми алғашқы жарияланған күнінен бастап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Е.Шурманов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