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a7b20" w14:textId="fda7b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2018 жылғы 29 желтоқсандағы № 39-4 "2019-2021 жылдарға арналған Ғабит Мүсірепов атындағы ауданы Нежинка ауылдық округінің бюджетін бекіту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2019 жылғы 4 сәуірдегі № 44-5 шешімі. Солтүстік Қазақстан облысының Әділет департаментінде 2019 жылғы 8 сәуірде № 5323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ауданы мәслихатының 2018 жылғы 29 желтоқсандағы № 39-4 "2019-2021 жылдарға арналған Ғабит Мүсірепов атындағы ауданы Нежинка ауылдық округінің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5181 тіркелген, 2019 жылғы 10 қаңтарда Қазақстан Республикасы нормативтік құқықтық актілерінің электрондық түрдегі эталондық бақылау банкінде жарияланған)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2019-2021 жылдарға арналған Ғабит Мүсірепов атындағы ауданы Нежинка ауылдық округінің бюджеті бекітілсін, соның ішінде 2019 жылға арналғаны келесі көлемдерде: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16 195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9 090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7 105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17 977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- 1 782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1 782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1 782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Боровских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жылғы__ наурыздағы № 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 № 39-4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Ғабит Мүсірепов атындағы ауданы Нежинка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876"/>
        <w:gridCol w:w="1209"/>
        <w:gridCol w:w="3782"/>
        <w:gridCol w:w="4225"/>
      </w:tblGrid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Трансферттердің түсімдері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Мемлекеттік басқарудың жоғары тұрған органдарынан түсетін трансферттер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717"/>
        <w:gridCol w:w="1517"/>
        <w:gridCol w:w="4716"/>
        <w:gridCol w:w="2515"/>
      </w:tblGrid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ауылдық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-1 782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(профицитін пайдалану)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7"/>
        <w:gridCol w:w="2292"/>
        <w:gridCol w:w="1887"/>
        <w:gridCol w:w="1887"/>
        <w:gridCol w:w="4347"/>
      </w:tblGrid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