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8e20" w14:textId="7088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әкімдігінің 2019 жылғы 30 қаңтардағы № 21 "Пробация қызметінің есебінде тұрған адамдарды жұмысқа орналастыру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2019 жылғы 3 сәуірдегі № 84 қаулысы. Солтүстік Қазақстан облысының Әділет департаментінде 2019 жылғы 10 сәуірде № 5335 болып тіркелді. Күші жойылды - Солтүстік Қазақстан облысы Ғабит Мүсірепов атындағы аудан әкімдігінің 2020 жылғы 13 ақпандағы № 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əкімдігінің 13.02.2020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7-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 әкімдігінің 2019 жылғы 30 қаңтардағы № 21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5215 болып тіркелген, 2018 жылғы 07 ақпанда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20____ жылғы "___" _________ № ____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 белгіленген ұйымдардың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7"/>
        <w:gridCol w:w="2749"/>
        <w:gridCol w:w="2505"/>
        <w:gridCol w:w="3719"/>
      </w:tblGrid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мөлшері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(адам) сәйкес жұмыс орындарының саны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"Али-Са" жауапкершілігі шектеулі серіктестігі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"Агро-Есіл" жауапкершілігі шектеулі серіктестігі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"Акселеу" жауапкершілігі шектеулі серіктестігі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