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0893" w14:textId="ffa0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39-5 "2019-2021 жылдарға арналған Ғабит Мүсірепов атындағы ауданы Новоишим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9 сәуірдегі № 44-9 шешімі. Солтүстік Қазақстан облысының Әділет департаментінде 2019 жылғы 11 сәуірде № 5339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2019 жылғы 29 желтоқсандағы № 39-5 "2019-2021 жылдарға арналған Ғабит Мүсірепов атындағы ауданы Новоишим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5193 тіркелген, 2019 жылы 11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Новоишим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106 665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103 930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14 098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113 343,7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- 6 678,7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- 6 678,7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6 678,7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___ сәуірдегі № 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39-5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Новоишим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676"/>
        <w:gridCol w:w="1424"/>
        <w:gridCol w:w="1425"/>
        <w:gridCol w:w="4429"/>
        <w:gridCol w:w="3297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Жалпы сипаттағы мемлекеттiк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30 580,7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30 580,7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30 580,7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- 6678,7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