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5d0a" w14:textId="2fa5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2018 жылғы 29 желтоқсандағы № 39-1 "2019-2021 жылдарға арналған Ғабит Мүсірепов атындағы ауданы Андреев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2019 жылғы 26 сәуірдегі № 46-4 шешімі. Солтүстік Қазақстан облысының Әділет департаментінде 2019 жылғы 30 сәуірде № 5377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2018 жылғы 29 желтоқсандағы № 39-1 "2019-2021 жылдарға арналған Ғабит Мүсірепов атындағы ауданы Андреев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5180 тіркелген, 2019 жылғы 10 қаңтарда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2019-2021 жылдарға арналған Ғабит Мүсірепов атындағы ауданы Андреев ауылдық округінің бюджеті бекітілсін, соның ішінде 2019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22 295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17 671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шығындар – 22 841,6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-546,6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546,6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546,6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2019 жылғы ___ сәуірдегі № 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2018 жылғы 29 желтоқсандағы № 39-1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Андреев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49"/>
        <w:gridCol w:w="1424"/>
        <w:gridCol w:w="1425"/>
        <w:gridCol w:w="4429"/>
        <w:gridCol w:w="2924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22 841,6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абаттандыру және көгалдандыру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