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5a015" w14:textId="df5a0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2018 жылғы 29 желтоқсандағы № 39-7 "2019-2021 жылдарға арналған Ғабит Мүсірепов атындағы ауданы Рузаев ауылдық округінің бюджетін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2019 жылғы 30 сәуірдегі № 46-5 шешімі. Солтүстік Қазақстан облысының Әділет департаментінде 2019 жылғы 3 мамырда № 5390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2018 жылғы 29 желтоқсандағы № 39-7 "2019-2021жылдарға арналған Ғабит Мүсірепов атындағы ауданы Рузаев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5178 тіркелген, 2019 жылғы 10 қаңтарда Қазақстан Республикасы нормативтік құқықтық актілерінің электрондық түрдегі эталондық бақылау банкінде жарияланған)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2019-2021 жылдарға арналған Ғабит Мүсірепов атындағы ауданы Рузаев ауылдық округінің бюджеті бекітілсін, соның ішінде 2019 жылға арналғаны келесі көлемдерде: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47 253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20 009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27 244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48 907,4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- 1 654,4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1 654,4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1 654,4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2019 жылғы ___ сәуірдегі №___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2019 жылғы 29 желтоқсандағы № 39-7 шешіміне 1-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Ғабит Мүсірепов атындағы ауданы Рузаев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1049"/>
        <w:gridCol w:w="1424"/>
        <w:gridCol w:w="1425"/>
        <w:gridCol w:w="4429"/>
        <w:gridCol w:w="2924"/>
      </w:tblGrid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48 907,4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29 025,4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жалпы функцияларын орындайтын өкілді, атқарушы және басқа органдар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29 025,4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әкімнің аппараты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29 025,4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қызметiн қамтамасыз ету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28 388,4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-1 654,4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