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223e" w14:textId="dc82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29 желтоқсандағы № 39-9 "2019-2021 жылдарға арналған Ғабит Мүсірепов атындағы ауданы Чистопол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24 мамырдағы № 48-26 шешімі. Солтүстік Қазақстан облысының Әділет департаментінде 2019 жылғы 4 маусымда № 5422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"2019-2021 жылдарға арналған Ғабит Мүсірепов атындағы ауданы Чистопол ауылдық округінің бюджетін бекіту туралы" 2018 жылғы 29 желтоқсандағы № 39-9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5179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2019-2021 жылдарға арналған Ғабит Мүсірепов атындағы ауданы Чистопол ауылдық округінің бюджеті бекітілсін, соның ішінде 2019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31 207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14 827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16 270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34 031,3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- 2824,3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2824,3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2824,3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2019 жылғы ___ мамырдағы № ____.шешіміне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29 желтоқсандағы № 39-9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Чистопол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879"/>
        <w:gridCol w:w="1351"/>
        <w:gridCol w:w="1194"/>
        <w:gridCol w:w="5338"/>
        <w:gridCol w:w="2659"/>
      </w:tblGrid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басқарудың жоғары тұрған органдарынан түсетін трансферттер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34 031,3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27 018,3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26 818,3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26 818,3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- 2 824,3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