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2b651" w14:textId="0e2b6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2018 жылғы 29 желтоқсандағы № 39-8 "2019-2021 жылдарға арналған Ғабит Мүсірепов атындағы ауданы Тахтаброд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2019 жылғы 24 мамырдағы № 48-27 шешімі. Солтүстік Қазақстан облысының Әділет департаментінде 2019 жылғы 4 маусымда № 5423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"2019-2021 жылдарға арналған Ғабит Мүсірепов атындағы ауданы Тахтаброд ауылдық округінің бюджетін бекіту туралы" 2018 жылғы 29 желтоқсандағы № 39-8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15 қаңтарда Қазақстан Республикасы нормативтік құқықтық актілерінің электрондық түрдегі эталондық бакылау банкінде жарияланған, Нормативтік құқықтық актілерді мемлекеттік тіркеу тізілімінде № 5177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2019-2021 жылдарға арналған Ғабит Мүсірепов атындағы ауданы Тахтаброд ауылдық округінің бюджеті бекітілсін, соның ішінде 2019 жылға арналғаны келесі көлемдерде: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22 898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10 869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12 007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24 488,8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-1 590,8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1 590,8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1 590,8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2019 жылғы ___ мамырдағы № ___.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мәслихатының 2018 жылғы 29 желтоқсандағы № 39-8 шешіміне 1-қосымша 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Ғабит Мүсірепов атындағы ауданы Тахтаброд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878"/>
        <w:gridCol w:w="1351"/>
        <w:gridCol w:w="1194"/>
        <w:gridCol w:w="5338"/>
        <w:gridCol w:w="2661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Трансферттердің түсімдері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Мемлекеттік басқарудың жоғары тұрған органдарынан түсетін трансферттер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24 488,8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19 921,8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19 721,8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19 721,8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15 821,8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ауылдық округ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- 1 590,8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