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aafa" w14:textId="c22a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39-5 "2019-2021 жылдарға арналған Ғабит Мүсірепов атындағы ауданы Новоишим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27 мамырдағы № 48-33 шешімі. Солтүстік Қазақстан облысының Әділет департаментінде 2019 жылғы 4 маусымда № 5427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"2019-2021 жылдарға арналған Ғабит Мүсірепов атындағы ауданы Новоишим ауылдық округінің бюджетін бекіту туралы" 2018 жылғы 29 желтоқсандағы № 39-5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5193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Ғабит Мүсірепов атындағы ауданы Новоишим ауылдық округінің бюджеті бекітілсін, соның ішінде 2019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109 484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92 567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16 917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116 162,7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- 6 678,7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6 678,7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6 678,7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___ мамырдағы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29 желтоқсандағы № 39-5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Новоишим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3"/>
        <w:gridCol w:w="1199"/>
        <w:gridCol w:w="1199"/>
        <w:gridCol w:w="5362"/>
        <w:gridCol w:w="2775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кіші топ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116 162,7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33 099,7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33 099,7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33 099,7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32 818,7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- 6 678,7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- 6678,7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