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5f83" w14:textId="ab15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39-7 "2019-2021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24 мамырдағы № 48-32 шешімі. Солтүстік Қазақстан облысының Әділет департаментінде 2019 жылғы 4 маусымда № 5428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"2019-2021жылдарға арналған Ғабит Мүсірепов атындағы ауданы Рузаев ауылдық округінің бюджетін бекіту туралы" 2018 жылғы 29 желтоқсандағы № 39-7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5178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Рузаев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49 643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20 009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–51 297,4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___ мамырдағы №___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29 желтоқсандағы № 39-7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51 297,4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қызметiн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30 478,4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Бюджеттің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