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4efa" w14:textId="4794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27 желтоқсандағы № 38-1 "2019-2021 жылдарға арналған Ғабит Мүсірепов атындағы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28 маусымдағы № 49-1 шешімі. Солтүстік Қазақстан облысының Әділет департаментінде 2019 жылғы 15 шілдеде № 5471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Ғабит Мүсірепов атындағы ауданының бюджетін бекіту туралы" Ғабит Мүсірепов атындағы ауданы мәслихатының 2018 жылғы 27 желтоқсандағы № 38-1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5141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9 322 197,5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1 029 320,6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37 983,4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93 179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8 161 714,5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9 416 746,4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52 820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113 625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60 805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-9 113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9 113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- 138 255,9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138 255,9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113 625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60 805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85 435,9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16), 17), 18), 19), 20), 21) тармақшаларымен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Ғабит Мүсірепов атындағы ауданның Андреевка ауылында сумен жабдықтаудың тарату желілерін санация әдісімен ағымдағы жөндеу;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Ғабит Мүсірепов атындағы ауданның Червонное ауылында су құбырының тарату желілерін санация әдісімен ағымдағы жөндеу;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Ғабит Мүсірепов атындағы ауданның Привольное ауылында су құбырының тарату желілерін санация әдісімен ағымдағы жөндеу;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Привольное ауылында балалар алаңын құру;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"Солтүстік Қазақстан облысы Ғабит Мүсірепов атындағы аудан әкімдігінің білім бөлімі" коммуналдық мемлекеттік мекемесі "Өнер мектебі" коммуналдық мемлекеттік мекемесінің мәжіліс залында жұмсақ шатырдың және төбенің ағымдағы жөндеуі;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Ғабит Мүсірепов атындағы ауданның Новоишим ауылындағы Локомотивная көшесінде сыртқы инженерлік желілері бар және аумағы абаттандырылған 50 пәтерлі тұрғын үйдің құрылысы.";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2019 жылға арналған ауданның жергілікті атқарушы органының резерві 14 744 мың теңге сомасында бекітілсін.";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Авраменко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28 маусымдағы № 49-1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27 желтоқсандағы № 38-1 шешіміне 1-қосымша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ауданының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2"/>
        <w:gridCol w:w="1182"/>
        <w:gridCol w:w="5860"/>
        <w:gridCol w:w="3206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9 322 197,5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1 029 320,6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8 161 714,5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8 146 714,5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8 146 714,5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9 416 746,4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433 244,8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132 318,3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144 575,8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102 130,2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5 207 777,5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3 689 545,1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3 634 942,1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1 094 825,4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956 071,2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412 565,6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296 011,9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қызметін ұсыну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25 813,2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1 843 672,7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213 644,8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1 613 057,9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36 629,8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1 576 428,1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266 178,7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167 152,8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108 358,4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80 729,8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-138 255,9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