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a023" w14:textId="594a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3 шілдедегі № 26-4 "Солтүстік Қазақстан облысы Ғабит Мүсірепов атындағы ауданында тұрғын үй көмегін көрсетудің мөлшері мен тәртібін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Мұсірепов атындағы ауданы мәслихатының 2019 жылғы 13 қарашадағы № 53-2 шешімі. Солтүстік Қазақстан облысының Әділет департаментінде 2019 жылғы 20 қарашада № 5664 болып тіркелді. Күші жойылды - Солтүстік Қазақстан облысы Ғабит Мүсірепов атындағы ауданды мәслихатының 2024 жылғы 14 наурыздағы № 16-4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ауданды мәслихатының 14.03.2024 </w:t>
      </w:r>
      <w:r>
        <w:rPr>
          <w:rFonts w:ascii="Times New Roman"/>
          <w:b w:val="false"/>
          <w:i w:val="false"/>
          <w:color w:val="ff0000"/>
          <w:sz w:val="28"/>
        </w:rPr>
        <w:t>№ 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сәуiрдегi "Тұрғын үй қатынастары туралы" Заңының 97-бабы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"Солтүстік Қазақстан облысы Ғабит Мүсірепов атындағы ауданында тұрғын үй көмегін көрсетудің мөлшері мен тәртібін айқындау туралы" 2018 жылғы 3 шілдедегі № 26-4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10 тамызда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4846 болып тіркелді)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жекешелендiрiлген тұрғын үй-жайларда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шығыстарға;";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1-қосымшаның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Тұрғын үй көмегі аталған жерлерде тұрақты тұратын адамдарға кондоминиум объектісінің ортақ мүлкін күтіп-ұстауға арналған шығыстар сметасына сәйкес жеткiзушiлер ұсынған кондоминиум объектісінің ортақ мүлкін күтіп-ұстауға арналған коммуналдық қызметтер көрсету ақысын төлеу шоттары мен ай сайынғы жарналардың шоттары бойынша бюджет қаражаты есебінен көрсетіледі.";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1-қосымшаның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Отбасы (азамат) (не нотариат куәландырған сенімхат бойынша оның өкілі) тұрғын үй көмегін тағайындау үшін "Азаматтарға арналған үкімет" Мемлекеттік корпорациясына (бұдан әрі – Мемлекеттік корпорация) немесе "электрондық үкімет" веб-порталына тоқсанына бір рет жүгінуге құқылы.".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Амангелдиев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