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73a69" w14:textId="0b73a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2018 жылғы 29 желтоқсандағы № 39-7 "2019-2021 жылдарға арналған Ғабит Мүсірепов атындағы ауданы Рузаев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2019 жылғы 26 қарашадағы № 53-5 шешімі. Солтүстік Қазақстан облысының Әділет департаментінде 2019 жылғы 27 қарашада № 5684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Ғабит Мүсірепов атындағы ауданы мәслихатының "2019-2021 жылдарға арналған Ғабит Мүсірепов атындағы ауданы Рузаев ауылдық округінің бюджетін бекіту туралы" 2018 жылғы 29 желтоқсандағы № 39-7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15 қаңтарда Қазақстан Республикасы нормативтік құқықтық актілерінің электрондық түрдегі эталондық бақылау банкінде жарияланды, Нормативтік құқықтық актілерді мемлекеттік тіркеу тізілімінде № 5178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2019-2021 жылдарға арналған Ғабит Мүсірепов атындағы ауданы Рузаев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51143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21509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29 634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52797,4 мың теңге: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- 1 654,4 мың теңге: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1 654,4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1 654,4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Д. Амангелдиев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Е. Әділбеков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2019 жылғы 26 қарашадағы № 53-5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2018 жылғы 29 желтоқсан № 39 -7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Ғабит Мүсірепов атындағы ауданы Рузаев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482"/>
        <w:gridCol w:w="5857"/>
        <w:gridCol w:w="2688"/>
      </w:tblGrid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51 143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52797,4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32 875,7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әкімнің аппараты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32 875,7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қызметiн қамтамасыз ету жөніндегі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30 988,3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1 887,4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3 532,6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3532,6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1 209,6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14 989,1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14 989,1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14 989,1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Бюджеттің тапшылығы (профициті)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-1 654,4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1 654,4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1 654,4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1 654,4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