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a1960" w14:textId="47a19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мәслихатының 2019 жылғы 3 сәуірдегі № 38/219 шешімі. Солтүстік Қазақстан облысының Әділет департаментінде 2019 жылғы 12 сәуірде № 5343 болып тіркелді. Күші жойылды - Солтүстік Қазақстан облысы Есіл аудандық мәслихатының 2021 жылғы 1 ақпандағы № 2/9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Есіл аудандық мәслихатының 01.02.2021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1997 жылғы 16 сәуiрдегi "Тұрғын үй қатынастары туралы" Заңының 97- бабы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Есіл ауданының мәслихаты ШЕШІМ ҚАБЫЛДАДЫ: </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Солтүстік Қазақстан облысы Есіл ауданы мəслихатының 03.04.2020 </w:t>
      </w:r>
      <w:r>
        <w:rPr>
          <w:rFonts w:ascii="Times New Roman"/>
          <w:b w:val="false"/>
          <w:i w:val="false"/>
          <w:color w:val="000000"/>
          <w:sz w:val="28"/>
        </w:rPr>
        <w:t>№ 47/296</w:t>
      </w:r>
      <w:r>
        <w:rPr>
          <w:rFonts w:ascii="Times New Roman"/>
          <w:b w:val="false"/>
          <w:i w:val="false"/>
          <w:color w:val="ff0000"/>
          <w:sz w:val="28"/>
        </w:rPr>
        <w:t xml:space="preserve"> (алғашқы ресми жарияланған күнінен кейін күнтізбелік он күн өткең соң қолданысқа енгізіледі) шешімімен.</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Солтүстік Қазақстан облысы Есіл ауданында тұрғын үй көмегін көрсетудің мөлшері мен тәртібі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айқындалсын. </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Солтүстік Қазақстан облысы Есіл ауданы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Есіл ауданы мәслихаты </w:t>
            </w:r>
            <w:r>
              <w:br/>
            </w:r>
            <w:r>
              <w:rPr>
                <w:rFonts w:ascii="Times New Roman"/>
                <w:b w:val="false"/>
                <w:i/>
                <w:color w:val="000000"/>
                <w:sz w:val="20"/>
              </w:rPr>
              <w:t xml:space="preserve">сессиясының төрайымы,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2019 жылғы 3 сәуірдегі № 38/219 шешіміне 1 - қосымша</w:t>
            </w:r>
          </w:p>
        </w:tc>
      </w:tr>
    </w:tbl>
    <w:bookmarkStart w:name="z10" w:id="4"/>
    <w:p>
      <w:pPr>
        <w:spacing w:after="0"/>
        <w:ind w:left="0"/>
        <w:jc w:val="left"/>
      </w:pPr>
      <w:r>
        <w:rPr>
          <w:rFonts w:ascii="Times New Roman"/>
          <w:b/>
          <w:i w:val="false"/>
          <w:color w:val="000000"/>
        </w:rPr>
        <w:t xml:space="preserve"> Солтүстік Қазақстан облысы Есіл ауданында тұрғын үй көмегін көрсетудің мөлшері мен тәртібі</w:t>
      </w:r>
    </w:p>
    <w:bookmarkEnd w:id="4"/>
    <w:bookmarkStart w:name="z11" w:id="5"/>
    <w:p>
      <w:pPr>
        <w:spacing w:after="0"/>
        <w:ind w:left="0"/>
        <w:jc w:val="left"/>
      </w:pPr>
      <w:r>
        <w:rPr>
          <w:rFonts w:ascii="Times New Roman"/>
          <w:b/>
          <w:i w:val="false"/>
          <w:color w:val="000000"/>
        </w:rPr>
        <w:t xml:space="preserve"> 1. Тұрғын үй көмегін көрсетудің тәртібі</w:t>
      </w:r>
    </w:p>
    <w:bookmarkEnd w:id="5"/>
    <w:bookmarkStart w:name="z12"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Тұрғын үй көмегi жергiлiктi бюджет қаражаты есебiнен Есіл ауданы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w:t>
      </w:r>
    </w:p>
    <w:bookmarkEnd w:id="6"/>
    <w:p>
      <w:pPr>
        <w:spacing w:after="0"/>
        <w:ind w:left="0"/>
        <w:jc w:val="both"/>
      </w:pPr>
      <w:r>
        <w:rPr>
          <w:rFonts w:ascii="Times New Roman"/>
          <w:b w:val="false"/>
          <w:i w:val="false"/>
          <w:color w:val="000000"/>
          <w:sz w:val="28"/>
        </w:rPr>
        <w:t>
      1)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p>
      <w:pPr>
        <w:spacing w:after="0"/>
        <w:ind w:left="0"/>
        <w:jc w:val="both"/>
      </w:pPr>
      <w:r>
        <w:rPr>
          <w:rFonts w:ascii="Times New Roman"/>
          <w:b w:val="false"/>
          <w:i w:val="false"/>
          <w:color w:val="000000"/>
          <w:sz w:val="28"/>
        </w:rPr>
        <w:t>
      2)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Start w:name="z13" w:id="7"/>
    <w:p>
      <w:pPr>
        <w:spacing w:after="0"/>
        <w:ind w:left="0"/>
        <w:jc w:val="both"/>
      </w:pPr>
      <w:r>
        <w:rPr>
          <w:rFonts w:ascii="Times New Roman"/>
          <w:b w:val="false"/>
          <w:i w:val="false"/>
          <w:color w:val="000000"/>
          <w:sz w:val="28"/>
        </w:rPr>
        <w:t>
      3)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7"/>
    <w:bookmarkStart w:name="z14" w:id="8"/>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8"/>
    <w:bookmarkStart w:name="z15" w:id="9"/>
    <w:p>
      <w:pPr>
        <w:spacing w:after="0"/>
        <w:ind w:left="0"/>
        <w:jc w:val="both"/>
      </w:pPr>
      <w:r>
        <w:rPr>
          <w:rFonts w:ascii="Times New Roman"/>
          <w:b w:val="false"/>
          <w:i w:val="false"/>
          <w:color w:val="000000"/>
          <w:sz w:val="28"/>
        </w:rPr>
        <w:t>
      Белгiленген нормалар шегiндегi шектi жол берiлетiн шығыстар үлесi отбасының (азаматтың) жиынтық табысының 10 (он) пайызы мөлшерiнде белгiленедi.</w:t>
      </w:r>
    </w:p>
    <w:bookmarkEnd w:id="9"/>
    <w:p>
      <w:pPr>
        <w:spacing w:after="0"/>
        <w:ind w:left="0"/>
        <w:jc w:val="both"/>
      </w:pPr>
      <w:r>
        <w:rPr>
          <w:rFonts w:ascii="Times New Roman"/>
          <w:b w:val="false"/>
          <w:i w:val="false"/>
          <w:color w:val="000000"/>
          <w:sz w:val="28"/>
        </w:rPr>
        <w:t xml:space="preserve">
      Тұрғын үй көмегi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шығыстардың,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қызметтерінің, мемлекеттік тұрғын үй қорынан тұрғынжайды және жеке тұрғын үй қорынан жергілікті атқарушы орган жалға алған тұрғынжайды пайдаланғаны үшін шығыстарға нормалар шегiнде ақы төлеу сомасы мен отбасының (азаматтардың) осы мақсаттарға жұмсаған шығыстарының жергiлiктi өкiлдi органдар белгiлеген шектi жол берiлетiн деңгейiнiң арасындағы айырма ретiнде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Солтүстік Қазақстан облысы Есіл ауданы мəслихатының 18.11.2019 </w:t>
      </w:r>
      <w:r>
        <w:rPr>
          <w:rFonts w:ascii="Times New Roman"/>
          <w:b w:val="false"/>
          <w:i w:val="false"/>
          <w:color w:val="000000"/>
          <w:sz w:val="28"/>
        </w:rPr>
        <w:t>№ 43/256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Солтүстік Қазақстан облысы Есіл ауданы мəслихатының 03.04.2020 </w:t>
      </w:r>
      <w:r>
        <w:rPr>
          <w:rFonts w:ascii="Times New Roman"/>
          <w:b w:val="false"/>
          <w:i w:val="false"/>
          <w:color w:val="000000"/>
          <w:sz w:val="28"/>
        </w:rPr>
        <w:t>№ 47/296</w:t>
      </w:r>
      <w:r>
        <w:rPr>
          <w:rFonts w:ascii="Times New Roman"/>
          <w:b w:val="false"/>
          <w:i w:val="false"/>
          <w:color w:val="ff0000"/>
          <w:sz w:val="28"/>
        </w:rPr>
        <w:t xml:space="preserve"> (алғашқы ресми жарияланған күнінен кейін күнтізбелік он күн өткең соң қолданысқа енгізіледі) шешімдерімен.</w:t>
      </w:r>
      <w:r>
        <w:br/>
      </w:r>
      <w:r>
        <w:rPr>
          <w:rFonts w:ascii="Times New Roman"/>
          <w:b w:val="false"/>
          <w:i w:val="false"/>
          <w:color w:val="000000"/>
          <w:sz w:val="28"/>
        </w:rPr>
        <w:t>
</w:t>
      </w:r>
    </w:p>
    <w:bookmarkStart w:name="z18" w:id="10"/>
    <w:p>
      <w:pPr>
        <w:spacing w:after="0"/>
        <w:ind w:left="0"/>
        <w:jc w:val="both"/>
      </w:pPr>
      <w:r>
        <w:rPr>
          <w:rFonts w:ascii="Times New Roman"/>
          <w:b w:val="false"/>
          <w:i w:val="false"/>
          <w:color w:val="000000"/>
          <w:sz w:val="28"/>
        </w:rPr>
        <w:t>
      2. Тұрғын үй көмегін тағайындау "Солтүстік Қазақстан облысы Есіл ауданы әкімдігінің жұмыспен қамту және әлеуметтік бағдарламалар бөлімі" коммуналдық мемлекеттік мекемесімен жүзеге асырылады (бұдан әрі - уәкілетті орган).</w:t>
      </w:r>
    </w:p>
    <w:bookmarkEnd w:id="10"/>
    <w:bookmarkStart w:name="z19" w:id="11"/>
    <w:p>
      <w:pPr>
        <w:spacing w:after="0"/>
        <w:ind w:left="0"/>
        <w:jc w:val="both"/>
      </w:pPr>
      <w:r>
        <w:rPr>
          <w:rFonts w:ascii="Times New Roman"/>
          <w:b w:val="false"/>
          <w:i w:val="false"/>
          <w:color w:val="000000"/>
          <w:sz w:val="28"/>
        </w:rPr>
        <w:t xml:space="preserve">
      3. Тұрғын үй көмегі Есіл ауданының аумағында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 </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Солтүстік Қазақстан облысы Есіл ауданы мəслихатының 18.11.2019 </w:t>
      </w:r>
      <w:r>
        <w:rPr>
          <w:rFonts w:ascii="Times New Roman"/>
          <w:b w:val="false"/>
          <w:i w:val="false"/>
          <w:color w:val="000000"/>
          <w:sz w:val="28"/>
        </w:rPr>
        <w:t>№ 43/256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0" w:id="12"/>
    <w:p>
      <w:pPr>
        <w:spacing w:after="0"/>
        <w:ind w:left="0"/>
        <w:jc w:val="both"/>
      </w:pPr>
      <w:r>
        <w:rPr>
          <w:rFonts w:ascii="Times New Roman"/>
          <w:b w:val="false"/>
          <w:i w:val="false"/>
          <w:color w:val="000000"/>
          <w:sz w:val="28"/>
        </w:rPr>
        <w:t xml:space="preserve">
      4.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корпорациясына (бұдан әрі –Мемлекеттік корпорация) немесе "электрондық үкімет" веб-порталына тоқсанына бір рет жүгінуге құқылы. </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Солтүстік Қазақстан облысы Есіл ауданы мəслихатының 18.11.2019 </w:t>
      </w:r>
      <w:r>
        <w:rPr>
          <w:rFonts w:ascii="Times New Roman"/>
          <w:b w:val="false"/>
          <w:i w:val="false"/>
          <w:color w:val="000000"/>
          <w:sz w:val="28"/>
        </w:rPr>
        <w:t>№ 43/256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1" w:id="13"/>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13"/>
    <w:bookmarkStart w:name="z22" w:id="14"/>
    <w:p>
      <w:pPr>
        <w:spacing w:after="0"/>
        <w:ind w:left="0"/>
        <w:jc w:val="both"/>
      </w:pPr>
      <w:r>
        <w:rPr>
          <w:rFonts w:ascii="Times New Roman"/>
          <w:b w:val="false"/>
          <w:i w:val="false"/>
          <w:color w:val="000000"/>
          <w:sz w:val="28"/>
        </w:rPr>
        <w:t>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14"/>
    <w:bookmarkStart w:name="z23" w:id="15"/>
    <w:p>
      <w:pPr>
        <w:spacing w:after="0"/>
        <w:ind w:left="0"/>
        <w:jc w:val="both"/>
      </w:pPr>
      <w:r>
        <w:rPr>
          <w:rFonts w:ascii="Times New Roman"/>
          <w:b w:val="false"/>
          <w:i w:val="false"/>
          <w:color w:val="000000"/>
          <w:sz w:val="28"/>
        </w:rPr>
        <w:t>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15"/>
    <w:bookmarkStart w:name="z24" w:id="16"/>
    <w:p>
      <w:pPr>
        <w:spacing w:after="0"/>
        <w:ind w:left="0"/>
        <w:jc w:val="both"/>
      </w:pPr>
      <w:r>
        <w:rPr>
          <w:rFonts w:ascii="Times New Roman"/>
          <w:b w:val="false"/>
          <w:i w:val="false"/>
          <w:color w:val="000000"/>
          <w:sz w:val="28"/>
        </w:rPr>
        <w:t>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16"/>
    <w:bookmarkStart w:name="z25" w:id="17"/>
    <w:p>
      <w:pPr>
        <w:spacing w:after="0"/>
        <w:ind w:left="0"/>
        <w:jc w:val="both"/>
      </w:pPr>
      <w:r>
        <w:rPr>
          <w:rFonts w:ascii="Times New Roman"/>
          <w:b w:val="false"/>
          <w:i w:val="false"/>
          <w:color w:val="000000"/>
          <w:sz w:val="28"/>
        </w:rPr>
        <w:t>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17"/>
    <w:bookmarkStart w:name="z26" w:id="18"/>
    <w:p>
      <w:pPr>
        <w:spacing w:after="0"/>
        <w:ind w:left="0"/>
        <w:jc w:val="both"/>
      </w:pPr>
      <w:r>
        <w:rPr>
          <w:rFonts w:ascii="Times New Roman"/>
          <w:b w:val="false"/>
          <w:i w:val="false"/>
          <w:color w:val="000000"/>
          <w:sz w:val="28"/>
        </w:rPr>
        <w:t>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18"/>
    <w:bookmarkStart w:name="z27" w:id="19"/>
    <w:p>
      <w:pPr>
        <w:spacing w:after="0"/>
        <w:ind w:left="0"/>
        <w:jc w:val="both"/>
      </w:pPr>
      <w:r>
        <w:rPr>
          <w:rFonts w:ascii="Times New Roman"/>
          <w:b w:val="false"/>
          <w:i w:val="false"/>
          <w:color w:val="000000"/>
          <w:sz w:val="28"/>
        </w:rPr>
        <w:t>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19"/>
    <w:bookmarkStart w:name="z28" w:id="20"/>
    <w:p>
      <w:pPr>
        <w:spacing w:after="0"/>
        <w:ind w:left="0"/>
        <w:jc w:val="both"/>
      </w:pPr>
      <w:r>
        <w:rPr>
          <w:rFonts w:ascii="Times New Roman"/>
          <w:b w:val="false"/>
          <w:i w:val="false"/>
          <w:color w:val="000000"/>
          <w:sz w:val="28"/>
        </w:rPr>
        <w:t xml:space="preserve">
      6. Өтініштерді қабылдау, құжаттардың тізімі және мемлекеттік қызметтердің нәтижелерін беру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11015 тіркелді) "Тұрғын үй көмегін тағайындау" мемлекеттік көрсетілетін қызметіне сәйкес жүзеге асырылады.</w:t>
      </w:r>
    </w:p>
    <w:bookmarkEnd w:id="20"/>
    <w:bookmarkStart w:name="z29" w:id="21"/>
    <w:p>
      <w:pPr>
        <w:spacing w:after="0"/>
        <w:ind w:left="0"/>
        <w:jc w:val="both"/>
      </w:pPr>
      <w:r>
        <w:rPr>
          <w:rFonts w:ascii="Times New Roman"/>
          <w:b w:val="false"/>
          <w:i w:val="false"/>
          <w:color w:val="000000"/>
          <w:sz w:val="28"/>
        </w:rPr>
        <w:t>
      7. Тұрғын үй көмегі өтініш берген айдың басынан ағымдағы тоқсанға тағайындалады.</w:t>
      </w:r>
    </w:p>
    <w:bookmarkEnd w:id="21"/>
    <w:bookmarkStart w:name="z30" w:id="22"/>
    <w:p>
      <w:pPr>
        <w:spacing w:after="0"/>
        <w:ind w:left="0"/>
        <w:jc w:val="left"/>
      </w:pPr>
      <w:r>
        <w:rPr>
          <w:rFonts w:ascii="Times New Roman"/>
          <w:b/>
          <w:i w:val="false"/>
          <w:color w:val="000000"/>
        </w:rPr>
        <w:t xml:space="preserve"> 2. Тұрғын үй көмегін төлеу мөлшері</w:t>
      </w:r>
    </w:p>
    <w:bookmarkEnd w:id="22"/>
    <w:bookmarkStart w:name="z31" w:id="23"/>
    <w:p>
      <w:pPr>
        <w:spacing w:after="0"/>
        <w:ind w:left="0"/>
        <w:jc w:val="both"/>
      </w:pPr>
      <w:r>
        <w:rPr>
          <w:rFonts w:ascii="Times New Roman"/>
          <w:b w:val="false"/>
          <w:i w:val="false"/>
          <w:color w:val="000000"/>
          <w:sz w:val="28"/>
        </w:rPr>
        <w:t>
      8. Аз қамтамасыз етілген отбасыларға (азаматтарға) тұрғын үй көмегін тағайындау келесі нормаларға сәйкес жүргізіледі:</w:t>
      </w:r>
    </w:p>
    <w:bookmarkEnd w:id="23"/>
    <w:bookmarkStart w:name="z32" w:id="24"/>
    <w:p>
      <w:pPr>
        <w:spacing w:after="0"/>
        <w:ind w:left="0"/>
        <w:jc w:val="both"/>
      </w:pPr>
      <w:r>
        <w:rPr>
          <w:rFonts w:ascii="Times New Roman"/>
          <w:b w:val="false"/>
          <w:i w:val="false"/>
          <w:color w:val="000000"/>
          <w:sz w:val="28"/>
        </w:rPr>
        <w:t>
      1) компенсациялық шаралармен қамтылатын тұрғын үй-жайдың ауданы әр адамға кемiнде он бес шаршы метр және көп дегенде он сегiз шаршы метр пайдалы алаң, бiрақ кемiнде бiр бөлмелi пәтер мөлшерiнде немесе жатақханадан бөлме қабылданады;</w:t>
      </w:r>
    </w:p>
    <w:bookmarkEnd w:id="24"/>
    <w:bookmarkStart w:name="z33" w:id="25"/>
    <w:p>
      <w:pPr>
        <w:spacing w:after="0"/>
        <w:ind w:left="0"/>
        <w:jc w:val="both"/>
      </w:pPr>
      <w:r>
        <w:rPr>
          <w:rFonts w:ascii="Times New Roman"/>
          <w:b w:val="false"/>
          <w:i w:val="false"/>
          <w:color w:val="000000"/>
          <w:sz w:val="28"/>
        </w:rPr>
        <w:t>
      2) есептегіш құралдары жоқ тұтынушылар үшін өтем шараларымен қамтамасыз етілетін коммуналдық қызметтерді тұтыну нормалары қолданыстағы заңнамаға сәйкес белгіленеді.</w:t>
      </w:r>
    </w:p>
    <w:bookmarkEnd w:id="25"/>
    <w:bookmarkStart w:name="z34" w:id="26"/>
    <w:p>
      <w:pPr>
        <w:spacing w:after="0"/>
        <w:ind w:left="0"/>
        <w:jc w:val="both"/>
      </w:pPr>
      <w:r>
        <w:rPr>
          <w:rFonts w:ascii="Times New Roman"/>
          <w:b w:val="false"/>
          <w:i w:val="false"/>
          <w:color w:val="000000"/>
          <w:sz w:val="28"/>
        </w:rPr>
        <w:t>
      Егер шығыстарға нормалар мен тарифтер заңнамамен белгіленген тәртіпте анықталмаса,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жүргізіледі.</w:t>
      </w:r>
    </w:p>
    <w:bookmarkEnd w:id="26"/>
    <w:bookmarkStart w:name="z35" w:id="27"/>
    <w:p>
      <w:pPr>
        <w:spacing w:after="0"/>
        <w:ind w:left="0"/>
        <w:jc w:val="both"/>
      </w:pPr>
      <w:r>
        <w:rPr>
          <w:rFonts w:ascii="Times New Roman"/>
          <w:b w:val="false"/>
          <w:i w:val="false"/>
          <w:color w:val="000000"/>
          <w:sz w:val="28"/>
        </w:rPr>
        <w:t xml:space="preserve">
      Телекоммуникациялар желiсiне қосылған телефон үшiн абоненттiк төлемақы тарифтерiнiң көтерiлуiне өтемақы Қазақстан Республикасы Үкiметiнiң 2009 жылғы 14 сәуiрдегi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ережесіне сәйкес жүргізіледі. </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Солтүстік Қазақстан облысы Есіл ауданы мəслихатының 18.11.2019 </w:t>
      </w:r>
      <w:r>
        <w:rPr>
          <w:rFonts w:ascii="Times New Roman"/>
          <w:b w:val="false"/>
          <w:i w:val="false"/>
          <w:color w:val="000000"/>
          <w:sz w:val="28"/>
        </w:rPr>
        <w:t>№ 43/256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6" w:id="28"/>
    <w:p>
      <w:pPr>
        <w:spacing w:after="0"/>
        <w:ind w:left="0"/>
        <w:jc w:val="left"/>
      </w:pPr>
      <w:r>
        <w:rPr>
          <w:rFonts w:ascii="Times New Roman"/>
          <w:b/>
          <w:i w:val="false"/>
          <w:color w:val="000000"/>
        </w:rPr>
        <w:t xml:space="preserve"> 3. Тұрғын үй көмегін төлеу тәртібі</w:t>
      </w:r>
    </w:p>
    <w:bookmarkEnd w:id="28"/>
    <w:bookmarkStart w:name="z37" w:id="29"/>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екінші деңгейлі банктер арқылы алушыларға есептелген сомаларды дербес шоттарына аудару арқылы жүзеге асырады.</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2019 жылғы 3 сәуірдегі № 38/219 шешіміне 2 - қосымша</w:t>
            </w:r>
          </w:p>
        </w:tc>
      </w:tr>
    </w:tbl>
    <w:bookmarkStart w:name="z39" w:id="30"/>
    <w:p>
      <w:pPr>
        <w:spacing w:after="0"/>
        <w:ind w:left="0"/>
        <w:jc w:val="left"/>
      </w:pPr>
      <w:r>
        <w:rPr>
          <w:rFonts w:ascii="Times New Roman"/>
          <w:b/>
          <w:i w:val="false"/>
          <w:color w:val="000000"/>
        </w:rPr>
        <w:t xml:space="preserve"> Солтүстік Қазақстан облысы Есіл ауданы мәслихатының күшін жойған кейбір шешімдерінің тізбесі</w:t>
      </w:r>
    </w:p>
    <w:bookmarkEnd w:id="30"/>
    <w:bookmarkStart w:name="z40" w:id="31"/>
    <w:p>
      <w:pPr>
        <w:spacing w:after="0"/>
        <w:ind w:left="0"/>
        <w:jc w:val="both"/>
      </w:pPr>
      <w:r>
        <w:rPr>
          <w:rFonts w:ascii="Times New Roman"/>
          <w:b w:val="false"/>
          <w:i w:val="false"/>
          <w:color w:val="000000"/>
          <w:sz w:val="28"/>
        </w:rPr>
        <w:t xml:space="preserve">
      1. "Аз қамтылған отбасыларға (азаматтарға) тұрғын үйді күтіп-ұстауға және коммуналдық қызметтерді төлеуге тұрғын үй көмегін ұсыну Қағидасы туралы" Солтүстік Қазақстан облысы Есіл ауданы мәслихатының 2012 жылғы 8 қарашадағы № 10/50 (2012 жылғы 21 желтоқсанда аудандық "Есіл таңы" газетінде, 2012 жылғы 28 желтоқсанда аудандық "Ишим" газетінде жарияланған, Нормативтік құқықтық актілерді мемлекеттік тіркеу тізілімінде № 1986 болып тіркелді) </w:t>
      </w:r>
      <w:r>
        <w:rPr>
          <w:rFonts w:ascii="Times New Roman"/>
          <w:b w:val="false"/>
          <w:i w:val="false"/>
          <w:color w:val="000000"/>
          <w:sz w:val="28"/>
        </w:rPr>
        <w:t>шешімі</w:t>
      </w:r>
      <w:r>
        <w:rPr>
          <w:rFonts w:ascii="Times New Roman"/>
          <w:b w:val="false"/>
          <w:i w:val="false"/>
          <w:color w:val="000000"/>
          <w:sz w:val="28"/>
        </w:rPr>
        <w:t>.</w:t>
      </w:r>
    </w:p>
    <w:bookmarkEnd w:id="31"/>
    <w:bookmarkStart w:name="z41" w:id="32"/>
    <w:p>
      <w:pPr>
        <w:spacing w:after="0"/>
        <w:ind w:left="0"/>
        <w:jc w:val="both"/>
      </w:pPr>
      <w:r>
        <w:rPr>
          <w:rFonts w:ascii="Times New Roman"/>
          <w:b w:val="false"/>
          <w:i w:val="false"/>
          <w:color w:val="000000"/>
          <w:sz w:val="28"/>
        </w:rPr>
        <w:t xml:space="preserve">
      2. "Аз қамтылған отбасыларға (азаматтарға) тұрғын үйді күтіп-ұстауға және коммуналдық қызметтерді төлеуге тұрғын үй көмегін ұсыну Ережесі туралы" Есіл ауданы мәслихатының 2012 жылғы 8 қарашадағы № 10/50 шешіміне өзгерістер енгізу туралы" Солтүстік Қазақстан облысы Есіл ауданы мәслихатының 2013 жылғы 28 наурыздағы № 14/82 (2013 жылғы 24 мамырда аудандық "Есіл таңы" және "Ишим" газеттерінде жарияланған, Нормативтік құқықтық актілерді мемлекеттік тіркеу тізілімінде № 2273 болып тіркелді) </w:t>
      </w:r>
      <w:r>
        <w:rPr>
          <w:rFonts w:ascii="Times New Roman"/>
          <w:b w:val="false"/>
          <w:i w:val="false"/>
          <w:color w:val="000000"/>
          <w:sz w:val="28"/>
        </w:rPr>
        <w:t>шешімі</w:t>
      </w:r>
      <w:r>
        <w:rPr>
          <w:rFonts w:ascii="Times New Roman"/>
          <w:b w:val="false"/>
          <w:i w:val="false"/>
          <w:color w:val="000000"/>
          <w:sz w:val="28"/>
        </w:rPr>
        <w:t>.</w:t>
      </w:r>
    </w:p>
    <w:bookmarkEnd w:id="32"/>
    <w:bookmarkStart w:name="z42" w:id="33"/>
    <w:p>
      <w:pPr>
        <w:spacing w:after="0"/>
        <w:ind w:left="0"/>
        <w:jc w:val="both"/>
      </w:pPr>
      <w:r>
        <w:rPr>
          <w:rFonts w:ascii="Times New Roman"/>
          <w:b w:val="false"/>
          <w:i w:val="false"/>
          <w:color w:val="000000"/>
          <w:sz w:val="28"/>
        </w:rPr>
        <w:t xml:space="preserve">
      3. "Аз қамтылған отбасыларға (азаматтарға) тұрғын үйді күтіп-ұстауға және коммуналдық қызметтерді төлеуге тұрғын үй көмегін ұсыну Қағидасы туралы" Есіл ауданы мәслихатының 2012 жылғы 8 қарашадағы № 10/50 шешіміне өзгерістер енгізу туралы" Солтүстік Қазақстан облысы Есіл ауданы мәслихатының 2013 жылғы 6 қарашадағы № 22/138 (2013 жылғы 20 желтоқсанда аудандық "Есіл таңы" және "Ишим" газеттерінде жарияланған, Нормативтік құқықтық актілерді мемлекеттік тіркеу тізілімінде № 2412 болып тіркелді) </w:t>
      </w:r>
      <w:r>
        <w:rPr>
          <w:rFonts w:ascii="Times New Roman"/>
          <w:b w:val="false"/>
          <w:i w:val="false"/>
          <w:color w:val="000000"/>
          <w:sz w:val="28"/>
        </w:rPr>
        <w:t>шешімі</w:t>
      </w:r>
      <w:r>
        <w:rPr>
          <w:rFonts w:ascii="Times New Roman"/>
          <w:b w:val="false"/>
          <w:i w:val="false"/>
          <w:color w:val="000000"/>
          <w:sz w:val="28"/>
        </w:rPr>
        <w:t>.</w:t>
      </w:r>
    </w:p>
    <w:bookmarkEnd w:id="33"/>
    <w:bookmarkStart w:name="z43" w:id="34"/>
    <w:p>
      <w:pPr>
        <w:spacing w:after="0"/>
        <w:ind w:left="0"/>
        <w:jc w:val="both"/>
      </w:pPr>
      <w:r>
        <w:rPr>
          <w:rFonts w:ascii="Times New Roman"/>
          <w:b w:val="false"/>
          <w:i w:val="false"/>
          <w:color w:val="000000"/>
          <w:sz w:val="28"/>
        </w:rPr>
        <w:t xml:space="preserve">
      4. "Аз қамтылған отбасыларға (азаматтарға) тұрғын үйді күтіп-ұстауға және коммуналдық қызметтерді төлеуге тұрғын үй көмегін ұсыну Қағидасы туралы" Солтүстік Қазақстан облысы Есіл ауданы мәслихатының 2012 жылғы 8 қарашадағы № 10/50 шешіміне өзгерістер енгізу туралы" Солтүстік Қазақстан облысы Есіл ауданы мәслихатының 2015 жылғы 22 қыркүйектегі № 44/279 (2015 жылғы 30 қазанда "Әділет" Қазақстан Республикасы нормативтік құқықтық актілерінің ақпараттық-құқықтық жүйесінде жарияланған, Нормативтік құқықтық актілерді мемлекеттік тіркеу тізілімінде № 3419 болып тіркелді) </w:t>
      </w:r>
      <w:r>
        <w:rPr>
          <w:rFonts w:ascii="Times New Roman"/>
          <w:b w:val="false"/>
          <w:i w:val="false"/>
          <w:color w:val="000000"/>
          <w:sz w:val="28"/>
        </w:rPr>
        <w:t>шешімі</w:t>
      </w:r>
      <w:r>
        <w:rPr>
          <w:rFonts w:ascii="Times New Roman"/>
          <w:b w:val="false"/>
          <w:i w:val="false"/>
          <w:color w:val="000000"/>
          <w:sz w:val="28"/>
        </w:rPr>
        <w:t>.</w:t>
      </w:r>
    </w:p>
    <w:bookmarkEnd w:id="34"/>
    <w:bookmarkStart w:name="z44" w:id="35"/>
    <w:p>
      <w:pPr>
        <w:spacing w:after="0"/>
        <w:ind w:left="0"/>
        <w:jc w:val="both"/>
      </w:pPr>
      <w:r>
        <w:rPr>
          <w:rFonts w:ascii="Times New Roman"/>
          <w:b w:val="false"/>
          <w:i w:val="false"/>
          <w:color w:val="000000"/>
          <w:sz w:val="28"/>
        </w:rPr>
        <w:t xml:space="preserve">
      5. "Аз қамтылған отбасыларға (азаматтарға) тұрғын үйді күтіп-ұстауға және коммуналдық қызметтерді төлеуге тұрғын үй көмегін ұсыну Қағидасы туралы" Солтүстік Қазақстан облысы Есіл ауданы мәслихатының 2012 жылғы 8 қарашадағы № 10/50 шешіміне өзгерістер енгізу туралы" Солтүстік Қазақстан облысы Есіл ауданы мәслихатының 2017 жылғы 24 шілдедегі № 18/85 (2017 жылғы 22 тамызда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4289 болып тіркелді) </w:t>
      </w:r>
      <w:r>
        <w:rPr>
          <w:rFonts w:ascii="Times New Roman"/>
          <w:b w:val="false"/>
          <w:i w:val="false"/>
          <w:color w:val="000000"/>
          <w:sz w:val="28"/>
        </w:rPr>
        <w:t>шешімі</w:t>
      </w:r>
      <w:r>
        <w:rPr>
          <w:rFonts w:ascii="Times New Roman"/>
          <w:b w:val="false"/>
          <w:i w:val="false"/>
          <w:color w:val="000000"/>
          <w:sz w:val="28"/>
        </w:rPr>
        <w:t>.</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