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9a89" w14:textId="ac89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2018 жылғы 26 желтоқсандағы № 34/193 "2019-2021 жылдарға арналған Солтүстік Қазақстан облысы Есіл ауданының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2019 жылғы 30 шілдедегі № 40/237 шешімі. Солтүстік Қазақстан облысының Әділет департаментінде 2019 жылғы 31 шілдеде № 5515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–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6 - бабы 1 –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Солтүстік Қазақстан облысы Есіл ауданының бюджетін бекіту туралы" Солтүстік Қазақстан облысы Есіл ауданы мәслихатының 2018 жылғы 26 желтоқсандағы № 34/193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5186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Солтүстік Қазақстан облысы Есіл ауданының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5 607 534,1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436 546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5 512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28 454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5 137 022,1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5 620 649,6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31 597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60 600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29 003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- 44 712,5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44 712,5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60 600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29 003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13 115,5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тармақшамен келесі мазмұнда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"18) Явленка, Өрнек, Амангелді, Бесқұдық, Бұлақ, Волошинка, Заградовка, Чириковка, Ильинка, Корнеевка, Николаевка, Петровка, Покровка, Тауағаш, Торанғұл, Ясновка ауылдарында 35 бір пәтерлі тұрғылықты үйлерді сатып алу".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"9-1. 2019 жылға арналған Есіл ауданының бюджетінде Қазақстан Республикасы Ұлттық қорынан нысаналы трансферттер қарастырылсын, соның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жастарға, аз қамтылған және көп балалы отбасылардың мүшелеріне, еңбекке жарамды мүгедектерге бизнес-идеяларды жүзеге асыруға мемлекеттік гранттар ұсыну;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қысқа мерзімді кәсіби оқулармен қосымша қамтылуды қамтамасыз ету;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атаулы әлеуметтік көмек төлеміне.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 бөлу "2019-2021 жылдарға арналған Солтүстік Қазақстан облысы Есіл ауданының бюджетін бекіту туралы" Есіл ауданы мәслихатының 2018 жылғы 26 желтоқсандағы № 34/193 шешіміне өзгертулер мен толықтырулар енгізу туралы" Есіл ауданы мәслихатының шешімін жүзеге асыру туралы" Солтүстік Қазақстан облысы Есіл ауданы әкімдігінің қаулысымен анықталады.";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3), 6), 7) тармақшалар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9), 10), 11), 12), 13), 14), 15), 16), 17), 18), 19) тармақшалармен келесі мазмұнда толықтырылсын: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"9) Есіл ауданының Ибраев көшесі, 111 бойынша инженерлік-коммуникациялық инфрақұрылымды және модульдік қазандығы бар 27 пәтерлі тұрғылықты үй құрылысына;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Есіл ауданының Заречный ауылдық округінің Луговое-Чириковка ауылдарындағы сумен жабдықтау жүйесінің ағымдағы жөндеуі;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Есіл ауданының Петровка ауылдық округінің Петровка ауылындағы сумен жабдықтау жүйесінің ағымдағы жөндеуі;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Есіл ауданының Алматы ауылдық округінің Өрнек ауылындағы су тарату жүйесінің ағымдағы жөндеуі;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Есіл ауданының Амангелді ауылдық округінің Амангелді ауылындағы су тарату жүйесінің ағымдағы жөндеуі;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Есіл ауданының Заречный ауылдық округінің Қарағаш ауылындағы су тарату жүйесінің ағымдағы жөндеуі;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Есіл ауданының Спасовка ауылдық округінің Спасовка ауылындағы су тарату жүйесінің ағымдағы жөндеуі;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Биожанармайдағы 1 су жылыту қазандығын сатып алу;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50 текше метрлі 15 киловатты 3 желілік сорғыш сатып алу;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Полиуретанды көбікті құбырларды сатып алу;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Мамандарға әлеуметтік қолдау көрсету бойынша шараларды жүзеге асыру.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 бөлу "2019-2021 жылдарға арналған Солтүстік Қазақстан облысы Есіл ауданының бюджетін бекіту туралы" Есіл ауданы мәслихатының 2018 жылғы 26 желтоқсандағы № 34/193 шешіміне өзгертулер мен толықтырулар енгізу туралы" Есіл ауданы мәслихатының шешімін жүзеге асыру туралы" Солтүстік Қазақстан облысы Есіл ауданы әкімдігінің қаулысымен анықталады.";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2019 жылға арналған Есіл ауданының жергілікті атқарушы органның резерві 14 575 мың теңге сомада бекітілсін.";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2019 жылдың 1 қаңтарынан бастап қолданысқа енгізіледі. 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2019 жылғы 30 шілдедегі № 40/237 шешіміне 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2018 жылғы 26 желтоқсандағы № 34/193 шешіміне 1 - қосымша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Солтүстік Қазақстан облысы Есіл ауданының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9"/>
        <w:gridCol w:w="3310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5 607 534,1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436 546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215 733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215 733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5 137 022,1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5 137 022,1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5 137 022,1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5 620 649,6 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395 822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аппараты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162 787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162 287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3 306 297,1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3 256 587,1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134 909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2 758 978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235 029,1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476 860,5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429 291,5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161 458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119540,5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412 085,6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71 390,3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69 487,3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60 005,6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280 689,7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(немесе)жайластыру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245 435,2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219 772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149 656,5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27 557,5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27 557,5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384 578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384 578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379 084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208 604,9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208 604,9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әкімшілері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-44 712,5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44 712,5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сынып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2019 жылғы 30 шілдедегі № 40/237 шешіміне 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мәслихатының 2018 жылғы 26 желтоқсандағы № 34/193 шешіміне 4 - қосымша</w:t>
            </w:r>
          </w:p>
        </w:tc>
      </w:tr>
    </w:tbl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ауылдық округтер бойынша бюджеттік бағдарламалардың тізбесі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1540"/>
        <w:gridCol w:w="1540"/>
        <w:gridCol w:w="4789"/>
        <w:gridCol w:w="3297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 (мың теңге)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162 787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162 787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162 287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Алматы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Тораңғұл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Бұлақ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Амангелді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Тораңғұл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71 390,3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71 390,3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Амангелді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69 487,3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Алматы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12 479,6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20 548,4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16 011,5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10 440,8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Мәдениет үйі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