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def6" w14:textId="a9ed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2018 жылғы 29 желтоқсандағы № 34/195 "2019-2021 жылдарға арналған Солтүстік Қазақстан облысы Есіл ауданы Явленка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2019 жылғы 18 қыркүйектегі № 41/245 шешімі. Солтүстік Қазақстан облысының Әділет департаментінде 2019 жылғы 19 қыркүйекте № 5572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мәслихатының "2019-2021 жылдарға арналған Солтүстік Қазақстан облысы Есіл ауданы Явленка ауылдық округінің бюджетін бекіту туралы" 2018 жылғы 29 желтоқсандағы № 34/195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5197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Солтүстік Қазақстан обласы Есіл ауданы Явленка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67 900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24 039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37 201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70 775,5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- 2 875,5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2 875,5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2 875,5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2019 жылғы 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маслихатының 2018 жылғы 29 желтоқсандағы № 34/195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Есіл ауданы Явленка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7"/>
        <w:gridCol w:w="1187"/>
        <w:gridCol w:w="6511"/>
        <w:gridCol w:w="2541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70 775,5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21 239,5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21 239,5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9 976,5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14 077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- 2 875,5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