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c329" w14:textId="3ddc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2018 жылғы 26 желтоқсандағы № 34/193 "2019-2021 жылдарға арналған Солтүстік Қазақстан облысы Есіл ауданының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2019 жылғы 5 желтоқсандағы № 44/258 шешімі. Солтүстік Қазақстан облысының Әділет департаментінде 2019 жылғы 9 желтоқсанда № 5710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–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6 - бабы 1 –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Солтүстік Қазақстан облысы Есіл ауданының бюджетін бекіту туралы" Солтүстік Қазақстан облысы Есіл ауданы мәслихатының 2018 жылғы 26 желтоқсандағы № 34/193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5186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Солтүстік Қазақстан облысы Есіл ауданының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5 753 968,4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470 211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7 649,2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14 656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5 261 452,2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5 767 083,9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31 597,9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60 600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29 002,1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- 44 713,4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44 713,4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60 600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29 002,1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13 115,5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2019 жылға арналған аудан бюджетінде жергілікті атқарушы органдардың қарызына қызмет көрсетуге және облыс бюджетінен борыштар бойынша басқа да төлемдерге арналған шығындар 37,2 мың теңге сомада қарастырылсын.";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22) тармақшамен толықтырылсын: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"22) Қоныс аударушылар мен оралмандарға үйді жалдау (жалға беру) бойынша шығындардың орнын толықтыруға арналған жәрдемақы.";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2019 жылға арналған Есіл ауданының жергілікті атқарушы органның резерві 18 795 мың теңге сомада бекітілсін.";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Жолтабаров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2019 жылғы 5 желтоқсандағы № 44/258 шешіміне 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2018 жылғы 26 желтоқсандағы № 34/193 шешіміне 1 -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Солтүстік Қазақстан облысы Есіл ауданының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6173"/>
        <w:gridCol w:w="3049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5 753 968,4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7 649,2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5 261 452,2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5 261 452,2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5 261 452,2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5 767 083,9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412 762,2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116 653,2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116 653,2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3 312 733,8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3 262 594,8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2 769 760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19 411,7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230 333,1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461 856,4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146 774,5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6 378,2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117 876,5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17 546,7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12 027,1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14 308,5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3 327,5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33 158,9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588 390,9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71 279,3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69 481,3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71 421,9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445 689,7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199 754,5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(немесе)жайластыру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245 435,2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152 742,5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23 422,5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23 422,5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208 604,9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208 604,9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31 597,9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29 002,1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29 002,1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29 002,1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29 002,1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-44 713,4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(бюджет профицитін пайдалану)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44 713,4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29 002,1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29 002,1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29 002,1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2019 жылғы 5 желтоқсандағы № 44/258 шешіміне 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2018 жылғы 26 желтоқсандағы № 34/193 шешіміне 4 - 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ауылдық округтер бойынша бюджеттік бағдарламалардың тізбесі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422"/>
        <w:gridCol w:w="1422"/>
        <w:gridCol w:w="5365"/>
        <w:gridCol w:w="3044"/>
      </w:tblGrid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Алматы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Тораңғұл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Алматы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Тораңғұл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Амангелді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Тораңғұл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71 279,3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71 279,3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Амангелді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69 481,3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Алматы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12 479,6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"Солтүстік Қазақстан облысы Есіл ауданының Ясновка ауылдық округі әкімінің аппараты" коммуналдық мемлекеттік мекемесінің Ясновка ауылдық Мәдениет үйі" коммуналдық мемлекеттік мекемесі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