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f46c2" w14:textId="a4f46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әкімдігінің 2019 жылғы 30 желтоқсандағы № 296 қаулысы. Солтүстік Қазақстан облысының Әділет департаментінде 2020 жылғы 6 қаңтарда № 5781 болып тіркелді. Күші жойылды - Солтүстік Қазақстан облысы Есіл ауданы әкімдігінің 2021 жылғы 4 ақпандағы № 55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Есіл ауданы әкімдігінің 04.02.2021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Республикасының 2016 жылғы 6 сәуірдегі Заңының 9 - бабы </w:t>
      </w:r>
      <w:r>
        <w:rPr>
          <w:rFonts w:ascii="Times New Roman"/>
          <w:b w:val="false"/>
          <w:i w:val="false"/>
          <w:color w:val="000000"/>
          <w:sz w:val="28"/>
        </w:rPr>
        <w:t>6) -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 мүгедектерді әлеуметтік қорғау туралы" Қазақстан Республикасының 2005 жылғы 13 сәуірдегі Заңының 31- бабы </w:t>
      </w:r>
      <w:r>
        <w:rPr>
          <w:rFonts w:ascii="Times New Roman"/>
          <w:b w:val="false"/>
          <w:i w:val="false"/>
          <w:color w:val="000000"/>
          <w:sz w:val="28"/>
        </w:rPr>
        <w:t>1) -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37- бабы </w:t>
      </w:r>
      <w:r>
        <w:rPr>
          <w:rFonts w:ascii="Times New Roman"/>
          <w:b w:val="false"/>
          <w:i w:val="false"/>
          <w:color w:val="000000"/>
          <w:sz w:val="28"/>
        </w:rPr>
        <w:t>7-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"Мүгедектер үшін жұмыс орындарын квоталау қағидаларын бекіту туралы" Қазақстан Республикасы Денсаулық сақтау және әлеуметтік даму министірінің 2016 жылғы 13 маусымдағы № 498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14010 тіркелген) мүгедектер үшін жұмыс орындарын квоталау Қағидаларына сәйкес, Солтүстік Қазақстан облысы Есіл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ауыр жұмыстардағы, зиянды, қауіпті еңбек жағдайлары бар жұмыстардағы жұмыс орындарын есепке алмай, жұмыс орындары санынан мүгедектер үшін жұмыс орындарының квотасы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"Мүгедектер үшін жұмыс орындарының квотасын белгілеу туралы" Солтүстік Қазақстан облысы Есіл ауданы әкімдігінің 2019 жылғы 19 наурыздағы № 62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28 наурызда Қазақстан Республикасы нормативтік құқықтық актілерінің электрондық түрінде эталондық бақылау банкінде жарияланған, нормативтік құқықтық актілерді мемлекеттік тіркеу тізілімінде № 5259 тіркелді)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Есіл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әкімдігінің 2019 жылғы 30 желтоқсандағы № 296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Ауыр жұмыстардағы, зиянды, қауіпті еңбек жағдайларлары бар жұмыстардағы жұмыс орындарын есепке алмай, жұмыс орындары санынан мүгедектерді жұмысқа орналастыру үшін жұмыс орындарының квотасы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0"/>
        <w:gridCol w:w="1778"/>
        <w:gridCol w:w="2525"/>
        <w:gridCol w:w="3267"/>
      </w:tblGrid>
      <w:tr>
        <w:trPr>
          <w:trHeight w:val="30" w:hRule="atLeast"/>
        </w:trPr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Квота пайызы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квотаға сәйкес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Есіл ауданы әкімдігінің білім бөлімі" коммуналдық мемлекеттік мекемесі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