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74f2" w14:textId="5c47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Пресноредуть ауылдық округі әкімінің 2019 жылғы 25 қыркүйектегі № 6 шешімі. Солтүстік Қазақстан облысының Әділет департаментінде 2019 жылғы 25 қыркүйекте № 5586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 – 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бас мемлекеттік ветеринариялық – санитариялық инспекторының 2019 жылғы 09 тамыздағы № 11 – 13/60 ұсынысы негізінде, Пресноредуть ауылдық округінің әкімі ШЕШІМ 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Пресноредуть ауылдық округі Ястребинка ауылы Озерный көшесі аумағында ірі мүйізді малдың арасындағы ауруының жойылуына байланысты, шектеу іс –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Пресноредуть ауылдық округі әкімінің "Солтүстік Қазақстан облысы Жамбыл ауданы Пресноредуть ауылдық округі Ястребинка ауылы Озерный көшесі аумагына шектеу іс – шараларын белгілеу туралы" 2019 жылғы 14 наурыздағы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09 сәуірде Қазақстан Республикасы нормативтік құқықтық актілерінің электрондық түрдегі эталондық бақылау банкіде жарияланған, Нормативтік құқықтық актілерді мемлекеттік тіркеу тізілімінде № 5270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Пресноредуть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