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b2c4e" w14:textId="9ab2c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әкімдігінің 2017 жылғы 6 қаңтардағы № 02 "Мүгедектер үшін жұмыс орындарына квота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әкімдігінің 2019 жылғы 31 қаңтардағы № 23 қаулысы. Солтүстік Қазақстан облысының Әділет департаментінде 2019 жылғы 4 ақпанда № 5217 болып тіркелді. Күші жойылды - Солтүстік Қазақстан облысы Қызылжар ауданы әкімдігінің 2021 жылғы 11 ақпандағы № 54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Қызылжар ауданы әкімдігінің 11.02.2021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"Халықты жұмыспен қамту туралы" Заңының 9-бабы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Қызылжар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ауданы әкімдігінің "Мүгедектер үшін жұмыс орындарына квота белгілеу туралы" 2017 жылғы 6 қаңтардағы № 02 (2017 жылғы 31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4027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Қызылжар ауданы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Сәдуақасов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ауданы әкімдігінің 20__ жылғы "__" ________ № __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ауданы әкімдігінің 2017 жылғы "06" қаңтардағы № 02 қаулысына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Ауыр жұмыстарды, еңбек жағдайлары зиянды, қауіпті жұмыстардағы жұмыс орындарын есептемегенде жұмыс орындарының санынан мүгедектерге арналған жұмыс орындарының квотасы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2"/>
        <w:gridCol w:w="1574"/>
        <w:gridCol w:w="3267"/>
        <w:gridCol w:w="1297"/>
      </w:tblGrid>
      <w:tr>
        <w:trPr>
          <w:trHeight w:val="30" w:hRule="atLeast"/>
        </w:trPr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Жұмысшылар саны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(жұмысшылар санынан %)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Орнатылған жұмыс орын квотасы</w:t>
            </w:r>
          </w:p>
        </w:tc>
      </w:tr>
      <w:tr>
        <w:trPr>
          <w:trHeight w:val="30" w:hRule="atLeast"/>
        </w:trPr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"Петерфельд-Агро" жауапкершілігі шектеулі серіктестігі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"Больмалышенское" жауапкершілігі шектеулі серіктестігі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Қызылжар аудандық білім бөлімі мемлекеттік мекемесінің "Бәйтерек орта мектебі" коммуналдық мемлекеттік мекемесі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Қызылжар аудандық білім бөлімі мемлекеттік мекемесінің "Шаховское орта мектебі" коммуналдық мемлекеттік мекемесі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