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c21f" w14:textId="208c2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2018 жылғы 29 желтоқсандағы № 36/14 "2019-2021 жылдарға арналған Қызылжар ауданының Соколов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2019 жылғы 29 наурыздағы № 40/10 шешімі. Солтүстік Қазақстан облысының Әділет департаментінде 2019 жылғы 4 сәуірде № 5304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2018 жылғы 29 желтоқсандағы № 36/14 "2019-2021 жылдарға арналған Қызылжар ауданының Соколов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22 қаңтарда Қазақстан Республикасы нормативтік құқықтық актілерді электрондық түрдегі эталондық бақылау банкінде жарияланған, нормативтік құқықтық актілерді мемлекеттік тіркеу тізілімінде № 5158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Қызылжар ауданының Соколов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26 050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10 112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15 938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28 970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- 2 920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2 920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2 920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наурыздағы № 40/10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 № 36/14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Қызылжар ауданының Соколов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