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28d8" w14:textId="ecf2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2018 жылғы 29 желтоқсандағы № 36/10 "2019-2021 жылдарға арналған Қызылжар ауданының Қызылжар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2019 жылғы 3 маусымдағы № 42/5 шешімі. Солтүстік Қазақстан облысының Әділет департаментінде 2019 жылғы 7 маусымда № 5434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Қызылжар ауданының Қызылжар ауылдық округінің бюджетін бекіту туралы" Солтүстік Қазақстан облысы Қызылжар аудандық мәслихатының 2018 жылғы 29 желтоқсандағы № 36/10 (2019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5156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Қызылжар ауданының Қызылжар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26 722,4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7 249,6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19 472,8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29 209,5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- 2 487,1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2 487,1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2 487,1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 2019 жылғы 03 маусымдағы № 42/5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 2018 жылғы 29 желтоқсандағы № 36/10 шешіміне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Қызылжар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26 722,4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29 209,5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15 866,5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15 866,5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15 866,5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-2 487,1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