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8c95" w14:textId="cff8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36/11 "2019-2021 жылдарға арналған Қызылжар ауданының Петерфельд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14 тамыздағы № 44/6 шешімі. Солтүстік Қазақстан облысының Әділет департаментінде 2019 жылғы 19 тамызда № 5534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Петерфельд ауылдық округінің бюджетін бекіту туралы" Солтүстік Қазақстан облысы Қызылжар аудандық мәслихатының 2018 жылғы 29 желтоқсандағы № 36/11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43 341,9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14 934,6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28 407,3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44 766,8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-1 424,9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1 424,9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1 424,9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тамыздағы № 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Петерфельд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43 341,9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