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97b49" w14:textId="4a97b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2018 жылғы 29 желтоқсандағы № 36/10 "2019-2021 жылдарға арналған Қызылжар ауданының Қызылжар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2019 жылғы 22 қарашадағы № 47/5 шешімі. Солтүстік Қазақстан облысының Әділет департаментінде 2019 жылғы 27 қарашада № 5675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Қызылжар ауданының Қызылжар ауылдық округінің бюджетін бекіту туралы" Солтүстік Қазақстан облысы Қызылжар аудандық мәслихатының 2018 жылғы 29 желтоқсандағы № 36/10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21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5156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2019-2021 жылдарға арналған Қызылжар ауданының Қызылжар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46 529,3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5 423,5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41 105,8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49 016,4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- 2 487,1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2 487,1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2 487,1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Безуглова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22 қарашадағы № 47/5 Солтүстік Қазақстан облысы Қызылжар аудандық мәслихатының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 № 36/10 Солтүстік Қазақстан облысы Қызылжар аудандық мәслихатының шешіміне 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Қызылжар ауданының Қызылжар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46 529,3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5 423,5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3 567,5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2 973,1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41 105,8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41 105,8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49 016,4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16 279,4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16 279,4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16 279,4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-2 487,1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